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A6FEC" w14:textId="60E93101" w:rsidR="00564669" w:rsidRDefault="00564669" w:rsidP="00F34D87">
      <w:pPr>
        <w:rPr>
          <w:rFonts w:asciiTheme="majorHAnsi" w:hAnsiTheme="majorHAnsi" w:cstheme="majorHAnsi"/>
          <w:b/>
          <w:sz w:val="28"/>
          <w:szCs w:val="28"/>
          <w:u w:color="000080"/>
        </w:rPr>
      </w:pPr>
      <w:r w:rsidRPr="0015787E">
        <w:rPr>
          <w:rFonts w:asciiTheme="majorHAnsi" w:hAnsiTheme="majorHAnsi" w:cstheme="majorHAnsi"/>
          <w:b/>
          <w:sz w:val="28"/>
          <w:szCs w:val="28"/>
          <w:u w:color="000080"/>
        </w:rPr>
        <w:t>Anmel</w:t>
      </w:r>
      <w:r w:rsidR="00A77A06">
        <w:rPr>
          <w:rFonts w:asciiTheme="majorHAnsi" w:hAnsiTheme="majorHAnsi" w:cstheme="majorHAnsi"/>
          <w:b/>
          <w:sz w:val="28"/>
          <w:szCs w:val="28"/>
          <w:u w:color="000080"/>
        </w:rPr>
        <w:t>deformular</w:t>
      </w:r>
      <w:r w:rsidRPr="0015787E">
        <w:rPr>
          <w:rFonts w:asciiTheme="majorHAnsi" w:hAnsiTheme="majorHAnsi" w:cstheme="majorHAnsi"/>
          <w:b/>
          <w:sz w:val="28"/>
          <w:szCs w:val="28"/>
          <w:u w:color="000080"/>
        </w:rPr>
        <w:t xml:space="preserve"> </w:t>
      </w:r>
      <w:r w:rsidR="00DE6BAA" w:rsidRPr="0015787E">
        <w:rPr>
          <w:rFonts w:asciiTheme="majorHAnsi" w:hAnsiTheme="majorHAnsi" w:cstheme="majorHAnsi"/>
          <w:b/>
          <w:sz w:val="28"/>
          <w:szCs w:val="28"/>
          <w:u w:color="000080"/>
        </w:rPr>
        <w:t xml:space="preserve">für </w:t>
      </w:r>
      <w:r w:rsidR="00F34D87">
        <w:rPr>
          <w:rFonts w:asciiTheme="majorHAnsi" w:hAnsiTheme="majorHAnsi" w:cstheme="majorHAnsi"/>
          <w:b/>
          <w:sz w:val="28"/>
          <w:szCs w:val="28"/>
          <w:u w:color="000080"/>
        </w:rPr>
        <w:t>Schulungen</w:t>
      </w:r>
      <w:r w:rsidR="00C7503E">
        <w:rPr>
          <w:rFonts w:asciiTheme="majorHAnsi" w:hAnsiTheme="majorHAnsi" w:cstheme="majorHAnsi"/>
          <w:b/>
          <w:sz w:val="28"/>
          <w:szCs w:val="28"/>
          <w:u w:color="000080"/>
        </w:rPr>
        <w:t xml:space="preserve"> für Multiplikator:innen</w:t>
      </w:r>
      <w:r w:rsidR="00F34D87">
        <w:rPr>
          <w:rFonts w:asciiTheme="majorHAnsi" w:hAnsiTheme="majorHAnsi" w:cstheme="majorHAnsi"/>
          <w:b/>
          <w:sz w:val="28"/>
          <w:szCs w:val="28"/>
          <w:u w:color="000080"/>
        </w:rPr>
        <w:t xml:space="preserve"> im Rahmen </w:t>
      </w:r>
      <w:r w:rsidR="00A77A06">
        <w:rPr>
          <w:rFonts w:asciiTheme="majorHAnsi" w:hAnsiTheme="majorHAnsi" w:cstheme="majorHAnsi"/>
          <w:b/>
          <w:sz w:val="28"/>
          <w:szCs w:val="28"/>
          <w:u w:color="000080"/>
        </w:rPr>
        <w:t>von</w:t>
      </w:r>
      <w:r w:rsidR="00F34D87">
        <w:rPr>
          <w:rFonts w:asciiTheme="majorHAnsi" w:hAnsiTheme="majorHAnsi" w:cstheme="majorHAnsi"/>
          <w:b/>
          <w:sz w:val="28"/>
          <w:szCs w:val="28"/>
          <w:u w:color="000080"/>
        </w:rPr>
        <w:t xml:space="preserve"> «Mein Körper gehört mir!» (MKGM)</w:t>
      </w:r>
    </w:p>
    <w:p w14:paraId="779DE0E5" w14:textId="77777777" w:rsidR="0065194C" w:rsidRDefault="0065194C" w:rsidP="00F34D87">
      <w:pPr>
        <w:rPr>
          <w:rFonts w:asciiTheme="majorHAnsi" w:hAnsiTheme="majorHAnsi" w:cstheme="majorHAnsi"/>
          <w:b/>
          <w:sz w:val="28"/>
          <w:szCs w:val="28"/>
          <w:u w:color="000080"/>
        </w:rPr>
      </w:pPr>
    </w:p>
    <w:p w14:paraId="47EB30BD" w14:textId="77777777" w:rsidR="00C7503E" w:rsidRDefault="0065194C" w:rsidP="00F34D87">
      <w:pPr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65194C">
        <w:rPr>
          <w:rFonts w:asciiTheme="minorHAnsi" w:hAnsiTheme="minorHAnsi" w:cstheme="majorHAnsi"/>
          <w:b/>
          <w:sz w:val="20"/>
          <w:szCs w:val="20"/>
          <w:u w:color="000080"/>
        </w:rPr>
        <w:t xml:space="preserve">Voraussetzungen für alle Schulungen MKGM: </w:t>
      </w:r>
    </w:p>
    <w:p w14:paraId="61AB08E1" w14:textId="6D09D3CB" w:rsidR="00C7503E" w:rsidRDefault="0065194C" w:rsidP="00C7503E">
      <w:pPr>
        <w:pStyle w:val="Listenabsatz"/>
        <w:numPr>
          <w:ilvl w:val="0"/>
          <w:numId w:val="23"/>
        </w:numPr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8A0112">
        <w:rPr>
          <w:rFonts w:asciiTheme="minorHAnsi" w:hAnsiTheme="minorHAnsi" w:cstheme="majorHAnsi"/>
          <w:b/>
          <w:sz w:val="20"/>
          <w:szCs w:val="20"/>
          <w:u w:color="000080"/>
        </w:rPr>
        <w:t xml:space="preserve">Fachpersonen aus </w:t>
      </w:r>
      <w:r w:rsidR="00C7503E" w:rsidRPr="008A0112">
        <w:rPr>
          <w:rFonts w:asciiTheme="minorHAnsi" w:hAnsiTheme="minorHAnsi" w:cstheme="majorHAnsi"/>
          <w:b/>
          <w:sz w:val="20"/>
          <w:szCs w:val="20"/>
          <w:u w:color="000080"/>
        </w:rPr>
        <w:t xml:space="preserve">den </w:t>
      </w:r>
      <w:r w:rsidRPr="008A0112">
        <w:rPr>
          <w:rFonts w:asciiTheme="minorHAnsi" w:hAnsiTheme="minorHAnsi" w:cstheme="majorHAnsi"/>
          <w:b/>
          <w:sz w:val="20"/>
          <w:szCs w:val="20"/>
          <w:u w:color="000080"/>
        </w:rPr>
        <w:t xml:space="preserve">Arbeitsfeldern der Sexualpädagogik, Schulsozialarbeit, </w:t>
      </w:r>
      <w:r w:rsidR="00C7503E" w:rsidRPr="008A0112">
        <w:rPr>
          <w:rFonts w:asciiTheme="minorHAnsi" w:hAnsiTheme="minorHAnsi" w:cstheme="majorHAnsi"/>
          <w:b/>
          <w:sz w:val="20"/>
          <w:szCs w:val="20"/>
          <w:u w:color="000080"/>
        </w:rPr>
        <w:t xml:space="preserve">Sozialarbeit, </w:t>
      </w:r>
      <w:r w:rsidRPr="008A0112">
        <w:rPr>
          <w:rFonts w:asciiTheme="minorHAnsi" w:hAnsiTheme="minorHAnsi" w:cstheme="majorHAnsi"/>
          <w:b/>
          <w:sz w:val="20"/>
          <w:szCs w:val="20"/>
          <w:u w:color="000080"/>
        </w:rPr>
        <w:t xml:space="preserve">Prävention oder Intervention </w:t>
      </w:r>
    </w:p>
    <w:p w14:paraId="10270B73" w14:textId="53CC2F33" w:rsidR="0065194C" w:rsidRPr="008A0112" w:rsidRDefault="0065194C" w:rsidP="008A0112">
      <w:pPr>
        <w:pStyle w:val="Listenabsatz"/>
        <w:numPr>
          <w:ilvl w:val="0"/>
          <w:numId w:val="23"/>
        </w:numPr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8A0112">
        <w:rPr>
          <w:rFonts w:asciiTheme="minorHAnsi" w:hAnsiTheme="minorHAnsi" w:cstheme="majorHAnsi"/>
          <w:b/>
          <w:sz w:val="20"/>
          <w:szCs w:val="20"/>
          <w:u w:color="000080"/>
        </w:rPr>
        <w:t>diskriminierungsfreie und diversitätssensible Haltung.</w:t>
      </w:r>
    </w:p>
    <w:p w14:paraId="1F4005FA" w14:textId="7631FD51" w:rsidR="0065194C" w:rsidRDefault="0065194C" w:rsidP="00F34D87">
      <w:pPr>
        <w:rPr>
          <w:rFonts w:asciiTheme="minorHAnsi" w:hAnsiTheme="minorHAnsi" w:cstheme="majorHAnsi"/>
          <w:b/>
          <w:sz w:val="20"/>
          <w:szCs w:val="20"/>
          <w:u w:color="000080"/>
        </w:rPr>
      </w:pPr>
    </w:p>
    <w:p w14:paraId="76D000C9" w14:textId="7C3C51F9" w:rsidR="0065194C" w:rsidRDefault="0065194C" w:rsidP="00F34D87">
      <w:pPr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instrText xml:space="preserve"> FORMCHECKBOX </w:instrText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end"/>
      </w:r>
      <w:r>
        <w:rPr>
          <w:rFonts w:asciiTheme="minorHAnsi" w:hAnsiTheme="minorHAnsi" w:cstheme="majorHAnsi"/>
          <w:b/>
          <w:sz w:val="20"/>
          <w:szCs w:val="20"/>
          <w:u w:color="000080"/>
        </w:rPr>
        <w:t xml:space="preserve"> Ich erfülle die Voraussetzungen</w:t>
      </w:r>
    </w:p>
    <w:p w14:paraId="0557B51E" w14:textId="145FAD4B" w:rsidR="006C69A6" w:rsidRDefault="006C69A6" w:rsidP="006C69A6">
      <w:pPr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instrText xml:space="preserve"> FORMCHECKBOX </w:instrText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end"/>
      </w:r>
      <w:r>
        <w:rPr>
          <w:rFonts w:asciiTheme="minorHAnsi" w:hAnsiTheme="minorHAnsi" w:cstheme="majorHAnsi"/>
          <w:b/>
          <w:sz w:val="20"/>
          <w:szCs w:val="20"/>
          <w:u w:color="000080"/>
        </w:rPr>
        <w:t xml:space="preserve"> Sonderprivatauszug wurde durch Arbeitgeber geprüft am: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115ED128" w14:textId="77777777" w:rsidR="0086203D" w:rsidRDefault="006C69A6" w:rsidP="006C69A6">
      <w:pPr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instrText xml:space="preserve"> FORMCHECKBOX </w:instrText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end"/>
      </w:r>
      <w:r>
        <w:rPr>
          <w:rFonts w:asciiTheme="minorHAnsi" w:hAnsiTheme="minorHAnsi" w:cstheme="majorHAnsi"/>
          <w:b/>
          <w:sz w:val="20"/>
          <w:szCs w:val="20"/>
          <w:u w:color="000080"/>
        </w:rPr>
        <w:t xml:space="preserve"> </w:t>
      </w:r>
      <w:hyperlink r:id="rId8" w:history="1">
        <w:r w:rsidRPr="0086203D">
          <w:rPr>
            <w:rStyle w:val="Hyperlink"/>
            <w:rFonts w:asciiTheme="minorHAnsi" w:hAnsiTheme="minorHAnsi" w:cstheme="majorHAnsi"/>
            <w:b/>
          </w:rPr>
          <w:t>Ich akzeptiere die AGB'S</w:t>
        </w:r>
      </w:hyperlink>
      <w:r w:rsidR="0086203D">
        <w:rPr>
          <w:rFonts w:asciiTheme="minorHAnsi" w:hAnsiTheme="minorHAnsi" w:cstheme="majorHAnsi"/>
          <w:b/>
          <w:sz w:val="20"/>
          <w:szCs w:val="20"/>
          <w:u w:color="000080"/>
        </w:rPr>
        <w:t xml:space="preserve"> </w:t>
      </w:r>
    </w:p>
    <w:p w14:paraId="0D263100" w14:textId="39797B1D" w:rsidR="0086203D" w:rsidRPr="0086203D" w:rsidRDefault="0086203D" w:rsidP="0086203D">
      <w:pPr>
        <w:rPr>
          <w:rFonts w:asciiTheme="minorHAnsi" w:hAnsiTheme="minorHAnsi" w:cstheme="majorHAnsi"/>
          <w:bCs/>
          <w:sz w:val="20"/>
          <w:szCs w:val="20"/>
          <w:u w:color="000080"/>
        </w:rPr>
      </w:pPr>
      <w:r>
        <w:rPr>
          <w:rFonts w:asciiTheme="minorHAnsi" w:hAnsiTheme="minorHAnsi" w:cstheme="majorHAnsi"/>
          <w:bCs/>
          <w:sz w:val="20"/>
          <w:szCs w:val="20"/>
          <w:u w:color="000080"/>
        </w:rPr>
        <w:t xml:space="preserve">     </w:t>
      </w:r>
      <w:r w:rsidRPr="0086203D">
        <w:rPr>
          <w:rFonts w:asciiTheme="minorHAnsi" w:hAnsiTheme="minorHAnsi" w:cstheme="majorHAnsi"/>
          <w:bCs/>
          <w:sz w:val="20"/>
          <w:szCs w:val="20"/>
          <w:u w:color="000080"/>
        </w:rPr>
        <w:t>(</w:t>
      </w:r>
      <w:hyperlink r:id="rId9" w:history="1">
        <w:r w:rsidRPr="006B19A2">
          <w:rPr>
            <w:rStyle w:val="Hyperlink"/>
            <w:bCs/>
          </w:rPr>
          <w:t>https://www.kinderschutz.ch/agb-mkgm-ausbildung</w:t>
        </w:r>
      </w:hyperlink>
      <w:r w:rsidRPr="0086203D">
        <w:rPr>
          <w:bCs/>
        </w:rPr>
        <w:t>)</w:t>
      </w:r>
    </w:p>
    <w:p w14:paraId="652F3AB7" w14:textId="3D10F7BD" w:rsidR="0015787E" w:rsidRPr="00627382" w:rsidRDefault="0015787E" w:rsidP="00564669">
      <w:pPr>
        <w:rPr>
          <w:rFonts w:asciiTheme="minorHAnsi" w:hAnsiTheme="minorHAnsi" w:cstheme="majorHAnsi"/>
          <w:sz w:val="20"/>
          <w:szCs w:val="20"/>
        </w:rPr>
      </w:pPr>
    </w:p>
    <w:p w14:paraId="435F15CA" w14:textId="7EC9960B" w:rsidR="00E61DA5" w:rsidRDefault="00F34D87" w:rsidP="00564669">
      <w:pPr>
        <w:tabs>
          <w:tab w:val="left" w:pos="0"/>
        </w:tabs>
        <w:ind w:left="2693" w:right="-85" w:hanging="2693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Ich melde mich für folgende Schulung an</w:t>
      </w:r>
      <w:r w:rsidR="00E61DA5">
        <w:rPr>
          <w:rFonts w:asciiTheme="minorHAnsi" w:hAnsiTheme="minorHAnsi" w:cstheme="majorHAnsi"/>
          <w:sz w:val="20"/>
          <w:szCs w:val="20"/>
        </w:rPr>
        <w:t xml:space="preserve"> (bitte</w:t>
      </w:r>
      <w:r w:rsidR="00A77A06">
        <w:rPr>
          <w:rFonts w:asciiTheme="minorHAnsi" w:hAnsiTheme="minorHAnsi" w:cstheme="majorHAnsi"/>
          <w:sz w:val="20"/>
          <w:szCs w:val="20"/>
        </w:rPr>
        <w:t xml:space="preserve"> Ort und</w:t>
      </w:r>
      <w:r w:rsidR="00E61DA5">
        <w:rPr>
          <w:rFonts w:asciiTheme="minorHAnsi" w:hAnsiTheme="minorHAnsi" w:cstheme="majorHAnsi"/>
          <w:sz w:val="20"/>
          <w:szCs w:val="20"/>
        </w:rPr>
        <w:t xml:space="preserve"> Datum eingeben)</w:t>
      </w:r>
    </w:p>
    <w:p w14:paraId="41D79618" w14:textId="6DDAC567" w:rsidR="00E61DA5" w:rsidRPr="00627382" w:rsidRDefault="00E61DA5" w:rsidP="00E61DA5">
      <w:pPr>
        <w:tabs>
          <w:tab w:val="left" w:pos="0"/>
        </w:tabs>
        <w:ind w:left="2693" w:right="-85" w:hanging="2693"/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instrText xml:space="preserve"> FORMCHECKBOX </w:instrText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 </w:t>
      </w:r>
      <w:r w:rsidRPr="00627382">
        <w:rPr>
          <w:rFonts w:asciiTheme="minorHAnsi" w:hAnsiTheme="minorHAnsi" w:cstheme="majorHAnsi"/>
        </w:rPr>
        <w:t>Multiplikator:innenschulung</w:t>
      </w:r>
      <w:r w:rsidR="00A77A06">
        <w:rPr>
          <w:rFonts w:asciiTheme="minorHAnsi" w:hAnsiTheme="minorHAnsi" w:cstheme="majorHAnsi"/>
        </w:rPr>
        <w:t>*</w:t>
      </w:r>
      <w:r w:rsidRPr="00627382">
        <w:rPr>
          <w:rFonts w:asciiTheme="minorHAnsi" w:hAnsiTheme="minorHAnsi" w:cstheme="majorHAnsi"/>
        </w:rPr>
        <w:t xml:space="preserve"> </w:t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MKGM 4-6 </w:t>
      </w:r>
      <w:r w:rsidR="00A77A06" w:rsidRPr="00A77A06">
        <w:rPr>
          <w:rFonts w:asciiTheme="minorHAnsi" w:hAnsiTheme="minorHAnsi" w:cstheme="majorHAnsi"/>
          <w:bCs/>
          <w:sz w:val="20"/>
          <w:szCs w:val="20"/>
          <w:u w:color="000080"/>
        </w:rPr>
        <w:t xml:space="preserve">Datum und </w:t>
      </w:r>
      <w:r w:rsidR="00A77A06" w:rsidRPr="00A77A06">
        <w:rPr>
          <w:rFonts w:asciiTheme="minorHAnsi" w:hAnsiTheme="minorHAnsi" w:cstheme="majorHAnsi"/>
          <w:bCs/>
          <w:iCs/>
          <w:sz w:val="20"/>
          <w:szCs w:val="20"/>
          <w:u w:color="000080"/>
        </w:rPr>
        <w:t xml:space="preserve">Ort: 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06A5F9DA" w14:textId="7CD3E74B" w:rsidR="00E61DA5" w:rsidRPr="00627382" w:rsidRDefault="00E61DA5" w:rsidP="00E61DA5">
      <w:pPr>
        <w:tabs>
          <w:tab w:val="left" w:pos="0"/>
        </w:tabs>
        <w:ind w:left="2693" w:right="-85" w:hanging="2693"/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instrText xml:space="preserve"> FORMCHECKBOX </w:instrText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 </w:t>
      </w:r>
      <w:r w:rsidRPr="00627382">
        <w:rPr>
          <w:rFonts w:asciiTheme="minorHAnsi" w:hAnsiTheme="minorHAnsi" w:cstheme="majorHAnsi"/>
        </w:rPr>
        <w:t>Multiplikator:innenschulung</w:t>
      </w:r>
      <w:r w:rsidR="00A77A06">
        <w:rPr>
          <w:rFonts w:asciiTheme="minorHAnsi" w:hAnsiTheme="minorHAnsi" w:cstheme="majorHAnsi"/>
        </w:rPr>
        <w:t>*</w:t>
      </w:r>
      <w:r w:rsidRPr="00627382">
        <w:rPr>
          <w:rFonts w:asciiTheme="minorHAnsi" w:hAnsiTheme="minorHAnsi" w:cstheme="majorHAnsi"/>
        </w:rPr>
        <w:t xml:space="preserve"> </w:t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MKGM 7-9 </w:t>
      </w:r>
      <w:r w:rsidR="00A77A06" w:rsidRPr="00A77A06">
        <w:rPr>
          <w:rFonts w:asciiTheme="minorHAnsi" w:hAnsiTheme="minorHAnsi" w:cstheme="majorHAnsi"/>
          <w:bCs/>
          <w:sz w:val="20"/>
          <w:szCs w:val="20"/>
          <w:u w:color="000080"/>
        </w:rPr>
        <w:t xml:space="preserve">Datum und </w:t>
      </w:r>
      <w:r w:rsidR="00A77A06" w:rsidRPr="00A77A06">
        <w:rPr>
          <w:rFonts w:asciiTheme="minorHAnsi" w:hAnsiTheme="minorHAnsi" w:cstheme="majorHAnsi"/>
          <w:bCs/>
          <w:iCs/>
          <w:sz w:val="20"/>
          <w:szCs w:val="20"/>
          <w:u w:color="000080"/>
        </w:rPr>
        <w:t xml:space="preserve">Ort: 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286EDF96" w14:textId="070484C9" w:rsidR="00E61DA5" w:rsidRPr="00627382" w:rsidRDefault="00E61DA5" w:rsidP="00E61DA5">
      <w:pPr>
        <w:tabs>
          <w:tab w:val="left" w:pos="0"/>
        </w:tabs>
        <w:ind w:left="2693" w:right="-85" w:hanging="2693"/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instrText xml:space="preserve"> FORMCHECKBOX </w:instrText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 </w:t>
      </w:r>
      <w:r w:rsidRPr="00627382">
        <w:rPr>
          <w:rFonts w:asciiTheme="minorHAnsi" w:hAnsiTheme="minorHAnsi" w:cstheme="majorHAnsi"/>
        </w:rPr>
        <w:t>Multiplikator:innenschulung</w:t>
      </w:r>
      <w:r w:rsidR="00A77A06">
        <w:rPr>
          <w:rFonts w:asciiTheme="minorHAnsi" w:hAnsiTheme="minorHAnsi" w:cstheme="majorHAnsi"/>
        </w:rPr>
        <w:t>*</w:t>
      </w:r>
      <w:r w:rsidRPr="00627382">
        <w:rPr>
          <w:rFonts w:asciiTheme="minorHAnsi" w:hAnsiTheme="minorHAnsi" w:cstheme="majorHAnsi"/>
        </w:rPr>
        <w:t xml:space="preserve"> </w:t>
      </w:r>
      <w:r w:rsidRPr="00F34D87">
        <w:rPr>
          <w:rFonts w:asciiTheme="minorHAnsi" w:hAnsiTheme="minorHAnsi" w:cstheme="majorHAnsi"/>
          <w:b/>
          <w:bCs/>
          <w:sz w:val="20"/>
          <w:szCs w:val="20"/>
          <w:u w:color="000080"/>
        </w:rPr>
        <w:t>Love</w:t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 Limits </w:t>
      </w:r>
      <w:r w:rsidR="00A77A06" w:rsidRPr="00A77A06">
        <w:rPr>
          <w:rFonts w:asciiTheme="minorHAnsi" w:hAnsiTheme="minorHAnsi" w:cstheme="majorHAnsi"/>
          <w:bCs/>
          <w:sz w:val="20"/>
          <w:szCs w:val="20"/>
          <w:u w:color="000080"/>
        </w:rPr>
        <w:t xml:space="preserve">Datum und </w:t>
      </w:r>
      <w:r w:rsidR="00A77A06" w:rsidRPr="00A77A06">
        <w:rPr>
          <w:rFonts w:asciiTheme="minorHAnsi" w:hAnsiTheme="minorHAnsi" w:cstheme="majorHAnsi"/>
          <w:bCs/>
          <w:iCs/>
          <w:sz w:val="20"/>
          <w:szCs w:val="20"/>
          <w:u w:color="000080"/>
        </w:rPr>
        <w:t xml:space="preserve">Ort: 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574811D0" w14:textId="77777777" w:rsidR="00A77A06" w:rsidRDefault="00A77A06" w:rsidP="00A77A06">
      <w:pPr>
        <w:tabs>
          <w:tab w:val="left" w:pos="0"/>
        </w:tabs>
        <w:spacing w:line="240" w:lineRule="auto"/>
        <w:ind w:right="-85"/>
        <w:rPr>
          <w:rFonts w:asciiTheme="minorHAnsi" w:hAnsiTheme="minorHAnsi" w:cstheme="majorHAnsi"/>
          <w:sz w:val="16"/>
          <w:szCs w:val="16"/>
        </w:rPr>
      </w:pPr>
    </w:p>
    <w:p w14:paraId="23929AC4" w14:textId="5B347C97" w:rsidR="00A77A06" w:rsidRDefault="00A77A06" w:rsidP="00A77A06">
      <w:pPr>
        <w:tabs>
          <w:tab w:val="left" w:pos="0"/>
        </w:tabs>
        <w:spacing w:line="240" w:lineRule="auto"/>
        <w:ind w:right="-85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16"/>
          <w:szCs w:val="16"/>
        </w:rPr>
        <w:t>*</w:t>
      </w:r>
      <w:r w:rsidRPr="00A77A06">
        <w:rPr>
          <w:rFonts w:asciiTheme="minorHAnsi" w:hAnsiTheme="minorHAnsi" w:cstheme="majorHAnsi"/>
          <w:sz w:val="16"/>
          <w:szCs w:val="16"/>
        </w:rPr>
        <w:t xml:space="preserve">Multiplikator:innen </w:t>
      </w:r>
      <w:r>
        <w:rPr>
          <w:rFonts w:asciiTheme="minorHAnsi" w:hAnsiTheme="minorHAnsi" w:cstheme="majorHAnsi"/>
          <w:sz w:val="16"/>
          <w:szCs w:val="16"/>
        </w:rPr>
        <w:t xml:space="preserve">sind berechtigt </w:t>
      </w:r>
      <w:r w:rsidRPr="00627382">
        <w:rPr>
          <w:rFonts w:asciiTheme="minorHAnsi" w:hAnsiTheme="minorHAnsi" w:cstheme="majorHAnsi"/>
          <w:sz w:val="16"/>
          <w:szCs w:val="16"/>
        </w:rPr>
        <w:t>Elternabende und Lehrpersonenveranstaltungen</w:t>
      </w:r>
      <w:r w:rsidRPr="00A77A06">
        <w:rPr>
          <w:rFonts w:asciiTheme="minorHAnsi" w:hAnsiTheme="minorHAnsi" w:cstheme="majorHAnsi"/>
          <w:sz w:val="16"/>
          <w:szCs w:val="16"/>
        </w:rPr>
        <w:t xml:space="preserve"> durchzuführen </w:t>
      </w:r>
      <w:r w:rsidR="004F7720">
        <w:rPr>
          <w:rFonts w:asciiTheme="minorHAnsi" w:hAnsiTheme="minorHAnsi" w:cstheme="majorHAnsi"/>
          <w:sz w:val="16"/>
          <w:szCs w:val="16"/>
        </w:rPr>
        <w:t>und Kinder, bzw. Jugendliche durch die Ausstellung zu führen</w:t>
      </w:r>
    </w:p>
    <w:p w14:paraId="71478DB6" w14:textId="14203574" w:rsidR="00A77A06" w:rsidRPr="00A77A06" w:rsidRDefault="00A77A06" w:rsidP="005E0E5B">
      <w:pPr>
        <w:tabs>
          <w:tab w:val="left" w:pos="0"/>
        </w:tabs>
        <w:ind w:right="-85"/>
        <w:rPr>
          <w:rFonts w:asciiTheme="minorHAnsi" w:hAnsiTheme="minorHAnsi" w:cstheme="majorHAnsi"/>
          <w:b/>
          <w:sz w:val="20"/>
          <w:szCs w:val="20"/>
          <w:u w:color="000080"/>
        </w:rPr>
      </w:pPr>
    </w:p>
    <w:p w14:paraId="6F3D737A" w14:textId="5366BB55" w:rsidR="00A573AD" w:rsidRPr="00627382" w:rsidRDefault="00A573AD" w:rsidP="0005024F">
      <w:pPr>
        <w:tabs>
          <w:tab w:val="left" w:pos="0"/>
        </w:tabs>
        <w:ind w:left="2693" w:right="-85" w:hanging="2693"/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2"/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instrText xml:space="preserve"> FORMCHECKBOX </w:instrText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</w:r>
      <w:r w:rsidR="00962BE2">
        <w:rPr>
          <w:rFonts w:asciiTheme="minorHAnsi" w:hAnsiTheme="minorHAnsi" w:cstheme="majorHAnsi"/>
          <w:b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end"/>
      </w:r>
      <w:bookmarkEnd w:id="0"/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 </w:t>
      </w:r>
      <w:r w:rsidR="001A2CB4">
        <w:rPr>
          <w:rFonts w:asciiTheme="minorHAnsi" w:hAnsiTheme="minorHAnsi" w:cstheme="majorHAnsi"/>
        </w:rPr>
        <w:t xml:space="preserve">Moderator:innenschulung </w:t>
      </w:r>
      <w:r w:rsidR="00DE2CFC">
        <w:rPr>
          <w:rFonts w:asciiTheme="minorHAnsi" w:hAnsiTheme="minorHAnsi" w:cstheme="majorHAnsi"/>
        </w:rPr>
        <w:t xml:space="preserve">* </w:t>
      </w:r>
      <w:r w:rsidR="001A2CB4" w:rsidRPr="000B6688">
        <w:rPr>
          <w:rFonts w:asciiTheme="minorHAnsi" w:hAnsiTheme="minorHAnsi" w:cstheme="majorHAnsi"/>
          <w:b/>
          <w:bCs/>
        </w:rPr>
        <w:t>Love Limits</w:t>
      </w:r>
      <w:r w:rsidR="001A2CB4">
        <w:rPr>
          <w:rFonts w:asciiTheme="minorHAnsi" w:hAnsiTheme="minorHAnsi" w:cstheme="majorHAnsi"/>
        </w:rPr>
        <w:t xml:space="preserve"> </w:t>
      </w:r>
      <w:r w:rsidR="00A77A06" w:rsidRPr="00A77A06">
        <w:rPr>
          <w:rFonts w:asciiTheme="minorHAnsi" w:hAnsiTheme="minorHAnsi" w:cstheme="majorHAnsi"/>
          <w:bCs/>
          <w:sz w:val="20"/>
          <w:szCs w:val="20"/>
          <w:u w:color="000080"/>
        </w:rPr>
        <w:t xml:space="preserve">Datum und </w:t>
      </w:r>
      <w:r w:rsidR="00A77A06" w:rsidRPr="00A77A06">
        <w:rPr>
          <w:rFonts w:asciiTheme="minorHAnsi" w:hAnsiTheme="minorHAnsi" w:cstheme="majorHAnsi"/>
          <w:bCs/>
          <w:iCs/>
          <w:sz w:val="20"/>
          <w:szCs w:val="20"/>
          <w:u w:color="000080"/>
        </w:rPr>
        <w:t xml:space="preserve">Ort: 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6C15DC5E" w14:textId="77777777" w:rsidR="00A77A06" w:rsidRDefault="00A77A06" w:rsidP="00A77A06">
      <w:pPr>
        <w:tabs>
          <w:tab w:val="left" w:pos="0"/>
        </w:tabs>
        <w:spacing w:line="240" w:lineRule="auto"/>
        <w:ind w:right="-85"/>
        <w:rPr>
          <w:rFonts w:asciiTheme="minorHAnsi" w:hAnsiTheme="minorHAnsi" w:cstheme="majorHAnsi"/>
          <w:sz w:val="16"/>
          <w:szCs w:val="16"/>
        </w:rPr>
      </w:pPr>
    </w:p>
    <w:p w14:paraId="72305A97" w14:textId="1DB3F8C3" w:rsidR="00A77A06" w:rsidRDefault="00A77A06" w:rsidP="00A77A06">
      <w:pPr>
        <w:tabs>
          <w:tab w:val="left" w:pos="0"/>
        </w:tabs>
        <w:spacing w:line="240" w:lineRule="auto"/>
        <w:ind w:right="-85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16"/>
          <w:szCs w:val="16"/>
        </w:rPr>
        <w:t>*Moderator:innen</w:t>
      </w:r>
      <w:r w:rsidRPr="00A77A06">
        <w:rPr>
          <w:rFonts w:asciiTheme="minorHAnsi" w:hAnsiTheme="minorHAnsi" w:cstheme="majorHAnsi"/>
          <w:sz w:val="16"/>
          <w:szCs w:val="16"/>
        </w:rPr>
        <w:t xml:space="preserve"> </w:t>
      </w:r>
      <w:r>
        <w:rPr>
          <w:rFonts w:asciiTheme="minorHAnsi" w:hAnsiTheme="minorHAnsi" w:cstheme="majorHAnsi"/>
          <w:sz w:val="16"/>
          <w:szCs w:val="16"/>
        </w:rPr>
        <w:t xml:space="preserve">sind berechtigt Kinder, bzw. Jugendliche durch die Ausstellung zu führen </w:t>
      </w:r>
    </w:p>
    <w:p w14:paraId="7E5BBC58" w14:textId="77777777" w:rsidR="00715BF9" w:rsidRPr="00627382" w:rsidRDefault="00715BF9" w:rsidP="00715BF9">
      <w:pPr>
        <w:tabs>
          <w:tab w:val="left" w:pos="0"/>
        </w:tabs>
        <w:ind w:left="2693" w:right="-85" w:hanging="2693"/>
        <w:rPr>
          <w:rFonts w:asciiTheme="minorHAnsi" w:hAnsiTheme="minorHAnsi" w:cstheme="majorHAnsi"/>
          <w:sz w:val="20"/>
          <w:szCs w:val="20"/>
          <w:u w:color="000080"/>
        </w:rPr>
      </w:pPr>
    </w:p>
    <w:p w14:paraId="2AF2C19F" w14:textId="77777777" w:rsidR="00564669" w:rsidRPr="00627382" w:rsidRDefault="00564669" w:rsidP="00564669">
      <w:pPr>
        <w:tabs>
          <w:tab w:val="left" w:pos="1560"/>
          <w:tab w:val="right" w:leader="dot" w:pos="4820"/>
          <w:tab w:val="left" w:pos="5103"/>
          <w:tab w:val="right" w:leader="dot" w:pos="9356"/>
        </w:tabs>
        <w:spacing w:after="60"/>
        <w:ind w:left="2268" w:hanging="2268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Name: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1"/>
    </w:p>
    <w:p w14:paraId="3DFABADE" w14:textId="77777777" w:rsidR="00564669" w:rsidRPr="00627382" w:rsidRDefault="00564669" w:rsidP="00564669">
      <w:pPr>
        <w:tabs>
          <w:tab w:val="left" w:pos="226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Vorname: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2"/>
    </w:p>
    <w:p w14:paraId="56DFA2C6" w14:textId="77777777" w:rsidR="00564669" w:rsidRPr="00627382" w:rsidRDefault="00564669" w:rsidP="00564669">
      <w:pPr>
        <w:tabs>
          <w:tab w:val="left" w:pos="1560"/>
          <w:tab w:val="left" w:pos="3969"/>
          <w:tab w:val="left" w:pos="467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theme="majorHAnsi"/>
          <w:b/>
          <w:iCs/>
          <w:sz w:val="20"/>
          <w:szCs w:val="20"/>
        </w:rPr>
      </w:pPr>
    </w:p>
    <w:p w14:paraId="5C7474BF" w14:textId="1011B048" w:rsidR="00564669" w:rsidRPr="00627382" w:rsidRDefault="00564669" w:rsidP="00564669">
      <w:pPr>
        <w:tabs>
          <w:tab w:val="left" w:pos="1560"/>
          <w:tab w:val="left" w:pos="3969"/>
          <w:tab w:val="left" w:pos="467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theme="majorHAnsi"/>
          <w:b/>
          <w:iCs/>
          <w:sz w:val="20"/>
          <w:szCs w:val="20"/>
        </w:rPr>
      </w:pPr>
      <w:r w:rsidRPr="00627382">
        <w:rPr>
          <w:rFonts w:asciiTheme="minorHAnsi" w:hAnsiTheme="minorHAnsi" w:cstheme="majorHAnsi"/>
          <w:b/>
          <w:iCs/>
          <w:sz w:val="20"/>
          <w:szCs w:val="20"/>
        </w:rPr>
        <w:t>Geschäftsadresse</w:t>
      </w:r>
      <w:r w:rsidR="0015787E" w:rsidRPr="00627382">
        <w:rPr>
          <w:rFonts w:asciiTheme="minorHAnsi" w:hAnsiTheme="minorHAnsi" w:cstheme="majorHAnsi"/>
          <w:b/>
          <w:iCs/>
          <w:sz w:val="20"/>
          <w:szCs w:val="20"/>
        </w:rPr>
        <w:t xml:space="preserve">            </w:t>
      </w:r>
      <w:r w:rsidR="0015787E" w:rsidRPr="00627382">
        <w:rPr>
          <w:rFonts w:asciiTheme="minorHAnsi" w:hAnsiTheme="minorHAnsi" w:cstheme="majorHAnsi"/>
          <w:bCs/>
          <w:iCs/>
          <w:sz w:val="20"/>
          <w:szCs w:val="20"/>
        </w:rPr>
        <w:t>oder</w:t>
      </w:r>
      <w:r w:rsidR="0015787E" w:rsidRPr="00627382">
        <w:rPr>
          <w:rFonts w:asciiTheme="minorHAnsi" w:hAnsiTheme="minorHAnsi" w:cstheme="majorHAnsi"/>
          <w:b/>
          <w:iCs/>
          <w:sz w:val="20"/>
          <w:szCs w:val="20"/>
        </w:rPr>
        <w:tab/>
      </w:r>
      <w:r w:rsidRPr="00627382">
        <w:rPr>
          <w:rFonts w:asciiTheme="minorHAnsi" w:hAnsiTheme="minorHAnsi" w:cstheme="majorHAnsi"/>
          <w:b/>
          <w:iCs/>
          <w:sz w:val="20"/>
          <w:szCs w:val="20"/>
        </w:rPr>
        <w:t>Privatadresse</w:t>
      </w:r>
    </w:p>
    <w:p w14:paraId="7AAFB606" w14:textId="4E11A095" w:rsidR="00564669" w:rsidRPr="00627382" w:rsidRDefault="00564669" w:rsidP="00564669">
      <w:pPr>
        <w:tabs>
          <w:tab w:val="left" w:pos="2268"/>
          <w:tab w:val="left" w:pos="3969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Institution: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</w:p>
    <w:p w14:paraId="41E700EF" w14:textId="47B78506" w:rsidR="00564669" w:rsidRPr="00627382" w:rsidRDefault="00564669" w:rsidP="00F4454E">
      <w:pPr>
        <w:tabs>
          <w:tab w:val="left" w:pos="2268"/>
          <w:tab w:val="left" w:pos="3969"/>
          <w:tab w:val="right" w:pos="4962"/>
          <w:tab w:val="left" w:pos="5387"/>
          <w:tab w:val="right" w:leader="dot" w:pos="9356"/>
        </w:tabs>
        <w:spacing w:after="60"/>
        <w:ind w:left="1701" w:hanging="1701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Strasse: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3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Strasse: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561BBB4C" w14:textId="667708C6" w:rsidR="00564669" w:rsidRPr="00627382" w:rsidRDefault="00564669" w:rsidP="00564669">
      <w:pPr>
        <w:tabs>
          <w:tab w:val="left" w:pos="2268"/>
          <w:tab w:val="left" w:pos="3969"/>
          <w:tab w:val="left" w:pos="4820"/>
          <w:tab w:val="left" w:pos="5387"/>
          <w:tab w:val="right" w:leader="dot" w:pos="9356"/>
        </w:tabs>
        <w:ind w:left="1701" w:hanging="1701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PLZ, Ort: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4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PLZ, Ort: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00ED30B9" w14:textId="1A5B1AD4" w:rsidR="00564669" w:rsidRPr="00627382" w:rsidRDefault="00564669" w:rsidP="00564669">
      <w:pPr>
        <w:tabs>
          <w:tab w:val="left" w:pos="2268"/>
          <w:tab w:val="left" w:pos="3969"/>
          <w:tab w:val="left" w:pos="4820"/>
          <w:tab w:val="left" w:pos="5387"/>
          <w:tab w:val="right" w:leader="dot" w:pos="9356"/>
        </w:tabs>
        <w:spacing w:before="80" w:after="120"/>
        <w:ind w:left="1701" w:hanging="1701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E-Mail: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E-Mail: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2672E214" w14:textId="31BA2B08" w:rsidR="00564669" w:rsidRPr="00627382" w:rsidRDefault="00564669" w:rsidP="00F4454E">
      <w:pPr>
        <w:tabs>
          <w:tab w:val="left" w:pos="1985"/>
          <w:tab w:val="left" w:pos="2977"/>
          <w:tab w:val="left" w:pos="3969"/>
          <w:tab w:val="right" w:leader="dot" w:pos="4820"/>
          <w:tab w:val="left" w:pos="5103"/>
          <w:tab w:val="right" w:leader="dot" w:pos="9356"/>
        </w:tabs>
        <w:spacing w:after="60"/>
        <w:ind w:left="2835" w:hanging="2835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Telefon: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5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P: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6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  <w:t xml:space="preserve">M: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7"/>
    </w:p>
    <w:p w14:paraId="2057EDF0" w14:textId="34210278" w:rsidR="00564669" w:rsidRPr="0086203D" w:rsidRDefault="00564669" w:rsidP="00564669">
      <w:pPr>
        <w:tabs>
          <w:tab w:val="left" w:pos="1985"/>
          <w:tab w:val="left" w:pos="6237"/>
        </w:tabs>
        <w:spacing w:after="60"/>
        <w:ind w:left="2268" w:hanging="2268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Geburtsdatum</w:t>
      </w:r>
      <w:r w:rsidRPr="0086203D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: 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  <w:lang w:val="it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86203D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  <w:lang w:val="it-CH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  <w:lang w:val="it-CH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  <w:lang w:val="it-CH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  <w:lang w:val="it-CH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  <w:lang w:val="it-CH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  <w:lang w:val="it-CH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  <w:lang w:val="it-CH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  <w:lang w:val="it-CH"/>
        </w:rPr>
        <w:fldChar w:fldCharType="end"/>
      </w:r>
      <w:bookmarkEnd w:id="8"/>
    </w:p>
    <w:p w14:paraId="5A410DC4" w14:textId="77777777" w:rsidR="00564669" w:rsidRPr="00627382" w:rsidRDefault="00564669" w:rsidP="00564669">
      <w:pPr>
        <w:tabs>
          <w:tab w:val="left" w:pos="1560"/>
          <w:tab w:val="right" w:leader="dot" w:pos="935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0CB9F352" w14:textId="77777777" w:rsidR="00564669" w:rsidRPr="00627382" w:rsidRDefault="00564669" w:rsidP="00564669">
      <w:pPr>
        <w:tabs>
          <w:tab w:val="left" w:pos="2268"/>
          <w:tab w:val="left" w:pos="3969"/>
          <w:tab w:val="left" w:pos="5103"/>
          <w:tab w:val="right" w:leader="dot" w:pos="5245"/>
          <w:tab w:val="right" w:leader="dot" w:pos="935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Rechnungsadresse</w:t>
      </w:r>
      <w:r w:rsidRPr="00627382">
        <w:rPr>
          <w:rFonts w:asciiTheme="minorHAnsi" w:hAnsiTheme="minorHAnsi" w:cstheme="majorHAnsi"/>
          <w:b/>
          <w:iCs/>
          <w:sz w:val="20"/>
          <w:szCs w:val="20"/>
          <w:u w:color="000080"/>
        </w:rPr>
        <w:t>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instrText xml:space="preserve"> FORMCHECKBOX </w:instrText>
      </w:r>
      <w:r w:rsidR="00962BE2">
        <w:rPr>
          <w:rFonts w:asciiTheme="minorHAnsi" w:hAnsiTheme="minorHAnsi" w:cstheme="majorHAnsi"/>
          <w:sz w:val="20"/>
          <w:szCs w:val="20"/>
          <w:u w:color="000080"/>
        </w:rPr>
      </w:r>
      <w:r w:rsidR="00962BE2">
        <w:rPr>
          <w:rFonts w:asciiTheme="minorHAnsi" w:hAnsiTheme="minorHAnsi" w:cstheme="majorHAnsi"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t xml:space="preserve"> geschäftlich </w:t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instrText xml:space="preserve"> FORMCHECKBOX </w:instrText>
      </w:r>
      <w:r w:rsidR="00962BE2">
        <w:rPr>
          <w:rFonts w:asciiTheme="minorHAnsi" w:hAnsiTheme="minorHAnsi" w:cstheme="majorHAnsi"/>
          <w:sz w:val="20"/>
          <w:szCs w:val="20"/>
          <w:u w:color="000080"/>
        </w:rPr>
      </w:r>
      <w:r w:rsidR="00962BE2">
        <w:rPr>
          <w:rFonts w:asciiTheme="minorHAnsi" w:hAnsiTheme="minorHAnsi" w:cstheme="majorHAnsi"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t xml:space="preserve"> privat</w:t>
      </w:r>
    </w:p>
    <w:p w14:paraId="54B83F78" w14:textId="77777777" w:rsidR="00564669" w:rsidRPr="00627382" w:rsidRDefault="00564669" w:rsidP="00564669">
      <w:pPr>
        <w:tabs>
          <w:tab w:val="left" w:pos="1560"/>
          <w:tab w:val="right" w:leader="dot" w:pos="935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3B67BEA7" w14:textId="3A5FA91B" w:rsidR="00564669" w:rsidRPr="00627382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 xml:space="preserve">Aus- </w:t>
      </w:r>
      <w:r w:rsidR="00FA3789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 xml:space="preserve">/ </w:t>
      </w:r>
      <w:r w:rsidRPr="00627382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>Weiterbildungen</w:t>
      </w:r>
      <w:r w:rsidR="00617FDE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 xml:space="preserve"> im Zusammenhang mit den Voraussetzungen</w:t>
      </w:r>
      <w:r w:rsidR="008C28E7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br/>
      </w:r>
      <w:r w:rsidR="00617FDE">
        <w:rPr>
          <w:rFonts w:asciiTheme="minorHAnsi" w:hAnsiTheme="minorHAnsi" w:cstheme="majorHAnsi"/>
          <w:iCs/>
          <w:sz w:val="20"/>
          <w:szCs w:val="20"/>
          <w:u w:color="000080"/>
        </w:rPr>
        <w:t>(mit Diplom)</w:t>
      </w:r>
    </w:p>
    <w:p w14:paraId="6038BC6C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7BA152F9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76F90F31" w14:textId="569A5046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3009A5E7" w14:textId="02E744A8" w:rsidR="008C28E7" w:rsidRDefault="008C28E7" w:rsidP="008C28E7">
      <w:pPr>
        <w:tabs>
          <w:tab w:val="right" w:leader="dot" w:pos="935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7D419E52" w14:textId="59639FF5" w:rsidR="00617FDE" w:rsidRDefault="00617FDE" w:rsidP="008C28E7">
      <w:pPr>
        <w:tabs>
          <w:tab w:val="right" w:leader="dot" w:pos="935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5DFC679F" w14:textId="37203500" w:rsidR="00617FDE" w:rsidRDefault="00617FDE" w:rsidP="008C28E7">
      <w:pPr>
        <w:tabs>
          <w:tab w:val="right" w:leader="dot" w:pos="935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699E0C9A" w14:textId="6F565459" w:rsidR="00617FDE" w:rsidRDefault="00617FDE" w:rsidP="008C28E7">
      <w:pPr>
        <w:tabs>
          <w:tab w:val="right" w:leader="dot" w:pos="935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5DEEC374" w14:textId="2BCD335A" w:rsidR="00617FDE" w:rsidRDefault="00617FDE" w:rsidP="008C28E7">
      <w:pPr>
        <w:tabs>
          <w:tab w:val="right" w:leader="dot" w:pos="935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6C3387E7" w14:textId="66BD4866" w:rsidR="00564669" w:rsidRPr="00936DAC" w:rsidRDefault="00564669" w:rsidP="00564669">
      <w:pPr>
        <w:tabs>
          <w:tab w:val="left" w:pos="1560"/>
          <w:tab w:val="left" w:pos="3402"/>
          <w:tab w:val="left" w:pos="4536"/>
          <w:tab w:val="right" w:leader="dot" w:pos="9356"/>
        </w:tabs>
        <w:rPr>
          <w:rFonts w:asciiTheme="minorHAnsi" w:hAnsiTheme="minorHAnsi" w:cstheme="majorHAnsi"/>
          <w:b/>
          <w:b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>Erfahrungen</w:t>
      </w:r>
      <w:r w:rsidRPr="00627382">
        <w:rPr>
          <w:rFonts w:asciiTheme="minorHAnsi" w:hAnsiTheme="minorHAnsi" w:cstheme="majorHAnsi"/>
          <w:b/>
          <w:bCs/>
          <w:sz w:val="20"/>
          <w:szCs w:val="20"/>
          <w:u w:color="000080"/>
        </w:rPr>
        <w:t xml:space="preserve"> </w:t>
      </w:r>
      <w:r w:rsidR="00B12E87" w:rsidRPr="00627382">
        <w:rPr>
          <w:rFonts w:asciiTheme="minorHAnsi" w:hAnsiTheme="minorHAnsi" w:cstheme="majorHAnsi"/>
          <w:b/>
          <w:bCs/>
          <w:sz w:val="20"/>
          <w:szCs w:val="20"/>
          <w:u w:color="000080"/>
        </w:rPr>
        <w:t>im Bereich der Erwachsenenbildun</w:t>
      </w:r>
      <w:r w:rsidR="007C659D">
        <w:rPr>
          <w:rFonts w:asciiTheme="minorHAnsi" w:hAnsiTheme="minorHAnsi" w:cstheme="majorHAnsi"/>
          <w:b/>
          <w:bCs/>
          <w:sz w:val="20"/>
          <w:szCs w:val="20"/>
          <w:u w:color="000080"/>
        </w:rPr>
        <w:t>g</w:t>
      </w:r>
      <w:r w:rsidR="00936DAC">
        <w:rPr>
          <w:rFonts w:asciiTheme="minorHAnsi" w:hAnsiTheme="minorHAnsi" w:cstheme="majorHAnsi"/>
          <w:b/>
          <w:bCs/>
          <w:sz w:val="20"/>
          <w:szCs w:val="20"/>
          <w:u w:color="000080"/>
        </w:rPr>
        <w:t xml:space="preserve">*     </w:t>
      </w:r>
      <w:r w:rsidR="007C659D">
        <w:rPr>
          <w:rFonts w:asciiTheme="minorHAnsi" w:hAnsiTheme="minorHAnsi" w:cstheme="majorHAnsi"/>
          <w:b/>
          <w:bCs/>
          <w:sz w:val="20"/>
          <w:szCs w:val="20"/>
          <w:u w:color="000080"/>
        </w:rPr>
        <w:t xml:space="preserve"> </w:t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627382">
        <w:rPr>
          <w:rFonts w:asciiTheme="minorHAnsi" w:hAnsiTheme="minorHAnsi" w:cstheme="majorHAnsi"/>
          <w:sz w:val="20"/>
          <w:szCs w:val="20"/>
          <w:u w:color="000080"/>
        </w:rPr>
        <w:instrText xml:space="preserve"> FORMCHECKBOX </w:instrText>
      </w:r>
      <w:r w:rsidR="00962BE2">
        <w:rPr>
          <w:rFonts w:asciiTheme="minorHAnsi" w:hAnsiTheme="minorHAnsi" w:cstheme="majorHAnsi"/>
          <w:sz w:val="20"/>
          <w:szCs w:val="20"/>
          <w:u w:color="000080"/>
        </w:rPr>
      </w:r>
      <w:r w:rsidR="00962BE2">
        <w:rPr>
          <w:rFonts w:asciiTheme="minorHAnsi" w:hAnsiTheme="minorHAnsi" w:cstheme="majorHAnsi"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end"/>
      </w:r>
      <w:bookmarkEnd w:id="9"/>
      <w:r w:rsidRPr="00627382">
        <w:rPr>
          <w:rFonts w:asciiTheme="minorHAnsi" w:hAnsiTheme="minorHAnsi" w:cstheme="majorHAnsi"/>
          <w:sz w:val="20"/>
          <w:szCs w:val="20"/>
          <w:u w:color="000080"/>
        </w:rPr>
        <w:t xml:space="preserve"> ja</w:t>
      </w:r>
      <w:r w:rsidR="008C28E7">
        <w:rPr>
          <w:rFonts w:asciiTheme="minorHAnsi" w:hAnsiTheme="minorHAnsi" w:cstheme="majorHAnsi"/>
          <w:sz w:val="20"/>
          <w:szCs w:val="20"/>
          <w:u w:color="000080"/>
        </w:rPr>
        <w:t xml:space="preserve">                      </w:t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t xml:space="preserve">       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FORMCHECKBOX </w:instrText>
      </w:r>
      <w:r w:rsidR="00962BE2">
        <w:rPr>
          <w:rFonts w:asciiTheme="minorHAnsi" w:hAnsiTheme="minorHAnsi" w:cstheme="majorHAnsi"/>
          <w:iCs/>
          <w:sz w:val="20"/>
          <w:szCs w:val="20"/>
          <w:u w:color="000080"/>
        </w:rPr>
      </w:r>
      <w:r w:rsidR="00962BE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nein</w:t>
      </w:r>
    </w:p>
    <w:p w14:paraId="3C00CC94" w14:textId="0161E3DC" w:rsidR="00936DAC" w:rsidRDefault="00936DAC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  <w:r>
        <w:rPr>
          <w:rFonts w:asciiTheme="minorHAnsi" w:hAnsiTheme="minorHAnsi" w:cstheme="majorHAnsi"/>
          <w:iCs/>
          <w:sz w:val="20"/>
          <w:szCs w:val="20"/>
          <w:u w:color="000080"/>
        </w:rPr>
        <w:t>*</w:t>
      </w:r>
      <w:r>
        <w:rPr>
          <w:rFonts w:asciiTheme="minorHAnsi" w:hAnsiTheme="minorHAnsi" w:cstheme="majorHAnsi"/>
          <w:sz w:val="16"/>
          <w:szCs w:val="16"/>
        </w:rPr>
        <w:t>nur</w:t>
      </w:r>
      <w:r w:rsidRPr="00936DAC">
        <w:rPr>
          <w:rFonts w:asciiTheme="minorHAnsi" w:hAnsiTheme="minorHAnsi" w:cstheme="majorHAnsi"/>
          <w:sz w:val="16"/>
          <w:szCs w:val="16"/>
        </w:rPr>
        <w:t xml:space="preserve"> für Multiplikator:innen</w:t>
      </w:r>
      <w:r>
        <w:rPr>
          <w:rFonts w:asciiTheme="minorHAnsi" w:hAnsiTheme="minorHAnsi" w:cstheme="majorHAnsi"/>
          <w:sz w:val="16"/>
          <w:szCs w:val="16"/>
        </w:rPr>
        <w:t xml:space="preserve"> relevant</w:t>
      </w:r>
    </w:p>
    <w:p w14:paraId="68B8B91B" w14:textId="77777777" w:rsidR="008C28E7" w:rsidRPr="00627382" w:rsidRDefault="008C28E7" w:rsidP="008C28E7">
      <w:pPr>
        <w:tabs>
          <w:tab w:val="left" w:pos="1560"/>
          <w:tab w:val="right" w:leader="dot" w:pos="470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4441E117" w14:textId="08202292" w:rsidR="008C28E7" w:rsidRDefault="00E44A48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Regionen, in denen Sie als </w:t>
      </w:r>
      <w:r w:rsidR="000B6688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Moderator:in, bzw. </w:t>
      </w:r>
      <w:r w:rsidRPr="00627382">
        <w:rPr>
          <w:rFonts w:asciiTheme="minorHAnsi" w:hAnsiTheme="minorHAnsi" w:cstheme="majorHAnsi"/>
        </w:rPr>
        <w:t xml:space="preserve">Multiplikator:in tätig sein </w:t>
      </w:r>
      <w:r w:rsidR="00936DAC">
        <w:rPr>
          <w:rFonts w:asciiTheme="minorHAnsi" w:hAnsiTheme="minorHAnsi" w:cstheme="majorHAnsi"/>
        </w:rPr>
        <w:t>werden</w:t>
      </w:r>
      <w:r w:rsidRPr="00627382">
        <w:rPr>
          <w:rFonts w:asciiTheme="minorHAnsi" w:hAnsiTheme="minorHAnsi" w:cstheme="majorHAnsi"/>
        </w:rPr>
        <w:t xml:space="preserve">: </w:t>
      </w:r>
    </w:p>
    <w:p w14:paraId="26B36905" w14:textId="2E650095" w:rsidR="00B12E87" w:rsidRDefault="00E44A48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5988F523" w14:textId="552E5C55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5CB46EC4" w14:textId="77777777" w:rsidR="008C28E7" w:rsidRPr="00627382" w:rsidRDefault="008C28E7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159AF9F6" w14:textId="6E991825" w:rsidR="000B6688" w:rsidRPr="00627382" w:rsidRDefault="00E65D6B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In wessen Auftrag werden sie als</w:t>
      </w:r>
      <w:r w:rsidR="00FE1B77"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</w:t>
      </w:r>
      <w:r w:rsidR="000B6688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Moderator:in, bzw. </w:t>
      </w:r>
      <w:r w:rsidR="00FE1B77" w:rsidRPr="00627382">
        <w:rPr>
          <w:rFonts w:asciiTheme="minorHAnsi" w:hAnsiTheme="minorHAnsi" w:cstheme="majorHAnsi"/>
          <w:iCs/>
          <w:sz w:val="20"/>
          <w:szCs w:val="20"/>
          <w:u w:color="000080"/>
        </w:rPr>
        <w:t>Mul</w:t>
      </w:r>
      <w:r w:rsidR="00B12E87" w:rsidRPr="00627382">
        <w:rPr>
          <w:rFonts w:asciiTheme="minorHAnsi" w:hAnsiTheme="minorHAnsi" w:cstheme="majorHAnsi"/>
          <w:iCs/>
          <w:sz w:val="20"/>
          <w:szCs w:val="20"/>
          <w:u w:color="000080"/>
        </w:rPr>
        <w:t>tipli</w:t>
      </w:r>
      <w:r w:rsidR="00FE1B77" w:rsidRPr="00627382">
        <w:rPr>
          <w:rFonts w:asciiTheme="minorHAnsi" w:hAnsiTheme="minorHAnsi" w:cstheme="majorHAnsi"/>
          <w:iCs/>
          <w:sz w:val="20"/>
          <w:szCs w:val="20"/>
          <w:u w:color="000080"/>
        </w:rPr>
        <w:t>kator:in tätig sein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?</w:t>
      </w:r>
    </w:p>
    <w:p w14:paraId="0F1D8D88" w14:textId="77777777" w:rsidR="008C28E7" w:rsidRDefault="00E65D6B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theme="majorHAnsi"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instrText xml:space="preserve"> FORMCHECKBOX </w:instrText>
      </w:r>
      <w:r w:rsidR="00962BE2">
        <w:rPr>
          <w:rFonts w:asciiTheme="minorHAnsi" w:hAnsiTheme="minorHAnsi" w:cstheme="majorHAnsi"/>
          <w:sz w:val="20"/>
          <w:szCs w:val="20"/>
          <w:u w:color="000080"/>
        </w:rPr>
      </w:r>
      <w:r w:rsidR="00962BE2">
        <w:rPr>
          <w:rFonts w:asciiTheme="minorHAnsi" w:hAnsiTheme="minorHAnsi" w:cstheme="majorHAnsi"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t xml:space="preserve"> als selbständige Fachperson         </w:t>
      </w:r>
    </w:p>
    <w:p w14:paraId="1324F6CC" w14:textId="77777777" w:rsidR="00936DAC" w:rsidRDefault="00E65D6B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FORMCHECKBOX </w:instrText>
      </w:r>
      <w:r w:rsidR="00962BE2">
        <w:rPr>
          <w:rFonts w:asciiTheme="minorHAnsi" w:hAnsiTheme="minorHAnsi" w:cstheme="majorHAnsi"/>
          <w:iCs/>
          <w:sz w:val="20"/>
          <w:szCs w:val="20"/>
          <w:u w:color="000080"/>
        </w:rPr>
      </w:r>
      <w:r w:rsidR="00962BE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im Auftrag folgender Fachstelle/Organisation: </w:t>
      </w:r>
    </w:p>
    <w:p w14:paraId="0928867D" w14:textId="77777777" w:rsidR="00936DAC" w:rsidRDefault="00E65D6B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r w:rsidR="008C28E7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</w:t>
      </w:r>
    </w:p>
    <w:p w14:paraId="48034991" w14:textId="72BC0C06" w:rsidR="00564669" w:rsidRPr="00627382" w:rsidRDefault="00936DAC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r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</w:t>
      </w:r>
      <w:r w:rsidR="008C28E7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 </w:t>
      </w:r>
    </w:p>
    <w:p w14:paraId="66D26066" w14:textId="77777777" w:rsidR="00E65D6B" w:rsidRPr="00627382" w:rsidRDefault="00E65D6B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1671662A" w14:textId="44E67990" w:rsidR="008C28E7" w:rsidRDefault="00564669" w:rsidP="00564669">
      <w:pPr>
        <w:tabs>
          <w:tab w:val="right" w:leader="dot" w:pos="4706"/>
        </w:tabs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>Bemerkungen</w:t>
      </w:r>
    </w:p>
    <w:p w14:paraId="17691B33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2BE4CBCA" w14:textId="15C6B0C3" w:rsidR="00564669" w:rsidRPr="00627382" w:rsidRDefault="00564669" w:rsidP="00936DAC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1AFD9958" w14:textId="77777777" w:rsidR="0059066B" w:rsidRDefault="0059066B" w:rsidP="00585E35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</w:pPr>
    </w:p>
    <w:p w14:paraId="337D3D36" w14:textId="682B8A6F" w:rsidR="00585E35" w:rsidRPr="00392407" w:rsidRDefault="00585E35" w:rsidP="00585E35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</w:pPr>
      <w:r w:rsidRPr="00392407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>Kosten</w:t>
      </w:r>
    </w:p>
    <w:p w14:paraId="66A20D1E" w14:textId="50CB8B46" w:rsidR="00585E35" w:rsidRDefault="00585E35" w:rsidP="00585E35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  <w:r>
        <w:rPr>
          <w:rFonts w:asciiTheme="minorHAnsi" w:hAnsiTheme="minorHAnsi" w:cstheme="majorHAnsi"/>
          <w:iCs/>
          <w:sz w:val="20"/>
          <w:szCs w:val="20"/>
          <w:u w:color="000080"/>
        </w:rPr>
        <w:t xml:space="preserve">Moderator:innen-Schulung: </w:t>
      </w:r>
      <w:r w:rsidR="00DF028F">
        <w:rPr>
          <w:rFonts w:asciiTheme="minorHAnsi" w:hAnsiTheme="minorHAnsi" w:cstheme="majorHAnsi"/>
          <w:iCs/>
          <w:sz w:val="20"/>
          <w:szCs w:val="20"/>
          <w:u w:color="000080"/>
        </w:rPr>
        <w:t>200</w:t>
      </w:r>
      <w:r>
        <w:rPr>
          <w:rFonts w:asciiTheme="minorHAnsi" w:hAnsiTheme="minorHAnsi" w:cstheme="majorHAnsi"/>
          <w:iCs/>
          <w:sz w:val="20"/>
          <w:szCs w:val="20"/>
          <w:u w:color="000080"/>
        </w:rPr>
        <w:t>.- CHF</w:t>
      </w:r>
    </w:p>
    <w:p w14:paraId="71DE2331" w14:textId="7893F379" w:rsidR="00585E35" w:rsidRDefault="00585E35" w:rsidP="00585E35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  <w:r>
        <w:rPr>
          <w:rFonts w:asciiTheme="minorHAnsi" w:hAnsiTheme="minorHAnsi" w:cstheme="majorHAnsi"/>
          <w:iCs/>
          <w:sz w:val="20"/>
          <w:szCs w:val="20"/>
          <w:u w:color="000080"/>
        </w:rPr>
        <w:t xml:space="preserve">Multiplikator:innen-Schulung: </w:t>
      </w:r>
      <w:r w:rsidR="00DF028F">
        <w:rPr>
          <w:rFonts w:asciiTheme="minorHAnsi" w:hAnsiTheme="minorHAnsi" w:cstheme="majorHAnsi"/>
          <w:iCs/>
          <w:sz w:val="20"/>
          <w:szCs w:val="20"/>
          <w:u w:color="000080"/>
        </w:rPr>
        <w:t>3</w:t>
      </w:r>
      <w:r w:rsidR="00D05B13">
        <w:rPr>
          <w:rFonts w:asciiTheme="minorHAnsi" w:hAnsiTheme="minorHAnsi" w:cstheme="majorHAnsi"/>
          <w:iCs/>
          <w:sz w:val="20"/>
          <w:szCs w:val="20"/>
          <w:u w:color="000080"/>
        </w:rPr>
        <w:t>18</w:t>
      </w:r>
      <w:r>
        <w:rPr>
          <w:rFonts w:asciiTheme="minorHAnsi" w:hAnsiTheme="minorHAnsi" w:cstheme="majorHAnsi"/>
          <w:iCs/>
          <w:sz w:val="20"/>
          <w:szCs w:val="20"/>
          <w:u w:color="000080"/>
        </w:rPr>
        <w:t>.- CHF</w:t>
      </w:r>
    </w:p>
    <w:p w14:paraId="036AD72F" w14:textId="77777777" w:rsidR="00564669" w:rsidRPr="00627382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645C8CE3" w14:textId="77777777" w:rsidR="001216DF" w:rsidRDefault="001216DF" w:rsidP="00564669">
      <w:pPr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</w:pPr>
    </w:p>
    <w:p w14:paraId="402A3F58" w14:textId="77777777" w:rsidR="001216DF" w:rsidRDefault="001216DF" w:rsidP="00564669">
      <w:pPr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079CCB88" w14:textId="77777777" w:rsidR="001216DF" w:rsidRDefault="001216DF" w:rsidP="00564669">
      <w:pPr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123EDE98" w14:textId="77777777" w:rsidR="001216DF" w:rsidRDefault="001216DF" w:rsidP="00564669">
      <w:pPr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19D684EF" w14:textId="77777777" w:rsidR="001216DF" w:rsidRDefault="001216DF" w:rsidP="00564669">
      <w:pPr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56E0F4BC" w14:textId="77777777" w:rsidR="001216DF" w:rsidRDefault="001216DF" w:rsidP="00564669">
      <w:pPr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686F9D90" w14:textId="77777777" w:rsidR="001216DF" w:rsidRDefault="001216DF" w:rsidP="00564669">
      <w:pPr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207056EE" w14:textId="77777777" w:rsidR="001216DF" w:rsidRPr="00627382" w:rsidRDefault="001216DF" w:rsidP="00564669">
      <w:pPr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577F5A5A" w14:textId="7E22EF17" w:rsidR="006C69A6" w:rsidRPr="006C69A6" w:rsidRDefault="006C69A6" w:rsidP="00564669">
      <w:pPr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</w:pPr>
    </w:p>
    <w:p w14:paraId="03D5A7A8" w14:textId="77777777" w:rsidR="00564669" w:rsidRPr="00627382" w:rsidRDefault="00564669" w:rsidP="00564669">
      <w:pPr>
        <w:tabs>
          <w:tab w:val="left" w:pos="1560"/>
          <w:tab w:val="right" w:leader="dot" w:pos="470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368D958C" w14:textId="69C11F9C" w:rsidR="00564669" w:rsidRPr="00627382" w:rsidRDefault="00564669" w:rsidP="00C54A74">
      <w:pPr>
        <w:tabs>
          <w:tab w:val="left" w:pos="5103"/>
          <w:tab w:val="right" w:leader="dot" w:pos="9354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Datum: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10"/>
      <w:r w:rsidR="00C54A74"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Unterschrift: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11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12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13"/>
    </w:p>
    <w:p w14:paraId="70AEFA91" w14:textId="77777777" w:rsidR="00564669" w:rsidRPr="00627382" w:rsidRDefault="00564669" w:rsidP="00564669">
      <w:pPr>
        <w:ind w:left="1559" w:hanging="1559"/>
        <w:rPr>
          <w:rFonts w:asciiTheme="minorHAnsi" w:hAnsiTheme="minorHAnsi" w:cstheme="majorHAnsi"/>
          <w:sz w:val="20"/>
          <w:szCs w:val="20"/>
        </w:rPr>
      </w:pPr>
    </w:p>
    <w:p w14:paraId="61AB0A2C" w14:textId="77777777" w:rsidR="00617FDE" w:rsidRDefault="00617FDE" w:rsidP="00564669">
      <w:pPr>
        <w:spacing w:after="60"/>
        <w:ind w:left="1701" w:hanging="1701"/>
        <w:rPr>
          <w:rFonts w:asciiTheme="minorHAnsi" w:hAnsiTheme="minorHAnsi" w:cstheme="majorHAnsi"/>
          <w:sz w:val="20"/>
          <w:szCs w:val="20"/>
        </w:rPr>
      </w:pPr>
    </w:p>
    <w:p w14:paraId="40982CD9" w14:textId="77777777" w:rsidR="00617FDE" w:rsidRDefault="00617FDE" w:rsidP="00564669">
      <w:pPr>
        <w:spacing w:after="60"/>
        <w:ind w:left="1701" w:hanging="1701"/>
        <w:rPr>
          <w:rFonts w:asciiTheme="minorHAnsi" w:hAnsiTheme="minorHAnsi" w:cstheme="majorHAnsi"/>
          <w:sz w:val="20"/>
          <w:szCs w:val="20"/>
        </w:rPr>
      </w:pPr>
    </w:p>
    <w:p w14:paraId="4765D86F" w14:textId="77777777" w:rsidR="006C69A6" w:rsidRDefault="006C69A6" w:rsidP="00564669">
      <w:pPr>
        <w:spacing w:after="60"/>
        <w:ind w:left="1701" w:hanging="1701"/>
        <w:rPr>
          <w:rFonts w:asciiTheme="minorHAnsi" w:hAnsiTheme="minorHAnsi" w:cstheme="majorHAnsi"/>
          <w:sz w:val="20"/>
          <w:szCs w:val="20"/>
        </w:rPr>
      </w:pPr>
    </w:p>
    <w:p w14:paraId="3F8B2D2B" w14:textId="77777777" w:rsidR="006C69A6" w:rsidRDefault="006C69A6" w:rsidP="00564669">
      <w:pPr>
        <w:spacing w:after="60"/>
        <w:ind w:left="1701" w:hanging="1701"/>
        <w:rPr>
          <w:rFonts w:asciiTheme="minorHAnsi" w:hAnsiTheme="minorHAnsi" w:cstheme="majorHAnsi"/>
          <w:sz w:val="20"/>
          <w:szCs w:val="20"/>
        </w:rPr>
      </w:pPr>
    </w:p>
    <w:p w14:paraId="03CF7D4C" w14:textId="79B219E4" w:rsidR="00564669" w:rsidRPr="00627382" w:rsidRDefault="00564669" w:rsidP="00564669">
      <w:pPr>
        <w:spacing w:after="60"/>
        <w:ind w:left="1701" w:hanging="1701"/>
        <w:rPr>
          <w:rFonts w:asciiTheme="minorHAnsi" w:hAnsiTheme="minorHAnsi" w:cstheme="majorHAnsi"/>
          <w:sz w:val="20"/>
          <w:szCs w:val="20"/>
        </w:rPr>
      </w:pPr>
      <w:r w:rsidRPr="00627382">
        <w:rPr>
          <w:rFonts w:asciiTheme="minorHAnsi" w:hAnsiTheme="minorHAnsi" w:cstheme="majorHAnsi"/>
          <w:sz w:val="20"/>
          <w:szCs w:val="20"/>
        </w:rPr>
        <w:t xml:space="preserve">Bitte mailen an: </w:t>
      </w:r>
      <w:r w:rsidR="00D04F1A" w:rsidRPr="00627382">
        <w:rPr>
          <w:rFonts w:asciiTheme="minorHAnsi" w:hAnsiTheme="minorHAnsi" w:cstheme="majorHAnsi"/>
          <w:color w:val="FF0000"/>
          <w:sz w:val="20"/>
          <w:szCs w:val="20"/>
          <w:u w:val="single"/>
        </w:rPr>
        <w:t>kinderparcours@kinderschutz.ch</w:t>
      </w:r>
      <w:r w:rsidRPr="00627382">
        <w:rPr>
          <w:rFonts w:asciiTheme="minorHAnsi" w:hAnsiTheme="minorHAnsi" w:cstheme="majorHAnsi"/>
          <w:sz w:val="20"/>
          <w:szCs w:val="20"/>
        </w:rPr>
        <w:t xml:space="preserve"> oder ausdrucken und einsenden an: </w:t>
      </w:r>
    </w:p>
    <w:p w14:paraId="7FA4082D" w14:textId="4776057C" w:rsidR="001F4758" w:rsidRPr="00627382" w:rsidRDefault="00564669" w:rsidP="00564669">
      <w:pPr>
        <w:rPr>
          <w:rFonts w:asciiTheme="minorHAnsi" w:hAnsiTheme="minorHAnsi" w:cstheme="majorHAnsi"/>
          <w:sz w:val="20"/>
          <w:szCs w:val="20"/>
        </w:rPr>
      </w:pPr>
      <w:r w:rsidRPr="00627382">
        <w:rPr>
          <w:rFonts w:asciiTheme="minorHAnsi" w:hAnsiTheme="minorHAnsi" w:cstheme="majorHAnsi"/>
          <w:sz w:val="20"/>
          <w:szCs w:val="20"/>
        </w:rPr>
        <w:t xml:space="preserve">Kinderschutz Schweiz, </w:t>
      </w:r>
      <w:r w:rsidR="00D05B13">
        <w:rPr>
          <w:rFonts w:asciiTheme="minorHAnsi" w:hAnsiTheme="minorHAnsi" w:cstheme="majorHAnsi"/>
          <w:sz w:val="20"/>
          <w:szCs w:val="20"/>
        </w:rPr>
        <w:t>Trime Misini</w:t>
      </w:r>
      <w:r w:rsidR="00E96B03" w:rsidRPr="00627382">
        <w:rPr>
          <w:rFonts w:asciiTheme="minorHAnsi" w:hAnsiTheme="minorHAnsi" w:cstheme="majorHAnsi"/>
          <w:sz w:val="20"/>
          <w:szCs w:val="20"/>
        </w:rPr>
        <w:t>, Schlösslistrasse 9a, 3008</w:t>
      </w:r>
      <w:r w:rsidR="00C54A74" w:rsidRPr="00627382">
        <w:rPr>
          <w:rFonts w:asciiTheme="minorHAnsi" w:hAnsiTheme="minorHAnsi" w:cstheme="majorHAnsi"/>
          <w:sz w:val="20"/>
          <w:szCs w:val="20"/>
        </w:rPr>
        <w:t xml:space="preserve"> Bern</w:t>
      </w:r>
    </w:p>
    <w:sectPr w:rsidR="001F4758" w:rsidRPr="00627382" w:rsidSect="00A81C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851" w:bottom="1701" w:left="1701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25CC3" w14:textId="77777777" w:rsidR="00A81C34" w:rsidRDefault="00A81C34" w:rsidP="00F91D37">
      <w:pPr>
        <w:spacing w:line="240" w:lineRule="auto"/>
      </w:pPr>
      <w:r>
        <w:separator/>
      </w:r>
    </w:p>
  </w:endnote>
  <w:endnote w:type="continuationSeparator" w:id="0">
    <w:p w14:paraId="68B6421A" w14:textId="77777777" w:rsidR="00A81C34" w:rsidRDefault="00A81C3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D41CE" w14:textId="77777777" w:rsidR="0059066B" w:rsidRDefault="005906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F9DA1" w14:textId="7D1797F6" w:rsidR="0059066B" w:rsidRDefault="0059066B">
    <w:pPr>
      <w:pStyle w:val="Fuzeile"/>
    </w:pPr>
    <w:r>
      <w:fldChar w:fldCharType="begin"/>
    </w:r>
    <w:r>
      <w:instrText xml:space="preserve"> TIME \@ "dd.MM.yy" </w:instrText>
    </w:r>
    <w:r>
      <w:fldChar w:fldCharType="separate"/>
    </w:r>
    <w:r w:rsidR="00962BE2">
      <w:rPr>
        <w:noProof/>
      </w:rPr>
      <w:t>06.05.24</w:t>
    </w:r>
    <w:r>
      <w:fldChar w:fldCharType="end"/>
    </w:r>
  </w:p>
  <w:p w14:paraId="68B0A63C" w14:textId="70E3ECC8" w:rsidR="00FF389F" w:rsidRPr="001B4279" w:rsidRDefault="00FF389F" w:rsidP="001B4279">
    <w:pPr>
      <w:pStyle w:val="Fuzeile"/>
      <w:ind w:left="0"/>
      <w:rPr>
        <w:rFonts w:ascii="Georgia" w:hAnsi="Georgia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3DFF7" w14:textId="77777777" w:rsidR="0059066B" w:rsidRDefault="005906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92FB0" w14:textId="77777777" w:rsidR="00A81C34" w:rsidRPr="00A543F7" w:rsidRDefault="00A81C34" w:rsidP="00F91D37">
      <w:pPr>
        <w:spacing w:line="240" w:lineRule="auto"/>
      </w:pPr>
      <w:r>
        <w:t>________________________________________________________</w:t>
      </w:r>
    </w:p>
  </w:footnote>
  <w:footnote w:type="continuationSeparator" w:id="0">
    <w:p w14:paraId="133438AB" w14:textId="77777777" w:rsidR="00A81C34" w:rsidRDefault="00A81C3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F7251" w14:textId="77777777" w:rsidR="0059066B" w:rsidRDefault="005906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B7B5D" w14:textId="784E368C" w:rsidR="007277E3" w:rsidRPr="009E3E68" w:rsidRDefault="00481946" w:rsidP="009E3E6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6B8FA01A" wp14:editId="059FA6CD">
          <wp:simplePos x="0" y="0"/>
          <wp:positionH relativeFrom="column">
            <wp:posOffset>-1055802</wp:posOffset>
          </wp:positionH>
          <wp:positionV relativeFrom="paragraph">
            <wp:posOffset>-1046375</wp:posOffset>
          </wp:positionV>
          <wp:extent cx="7569224" cy="1119482"/>
          <wp:effectExtent l="0" t="0" r="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5008_ks_briefblatt_a4_hoch_d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24" cy="11194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9B73E" w14:textId="77777777" w:rsidR="009E3E68" w:rsidRDefault="0058552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6432" behindDoc="1" locked="0" layoutInCell="1" allowOverlap="1" wp14:anchorId="2B10E8D1" wp14:editId="42C06D19">
          <wp:simplePos x="0" y="0"/>
          <wp:positionH relativeFrom="column">
            <wp:posOffset>-1080135</wp:posOffset>
          </wp:positionH>
          <wp:positionV relativeFrom="paragraph">
            <wp:posOffset>-1104900</wp:posOffset>
          </wp:positionV>
          <wp:extent cx="7556500" cy="10693400"/>
          <wp:effectExtent l="0" t="0" r="0" b="0"/>
          <wp:wrapNone/>
          <wp:docPr id="3" name="Bild 3" descr="rpwork:Kinderschutz_Schweiz:003621_ks_Kinderschutz_Templates_Office_Anpassungen:kinderschutz_templates_rev_2016:hintergruende:_pdfs:ks_Briefblatt_sesk_d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work:Kinderschutz_Schweiz:003621_ks_Kinderschutz_Templates_Office_Anpassungen:kinderschutz_templates_rev_2016:hintergruende:_pdfs:ks_Briefblatt_sesk_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CCEB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3E8A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6E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5EF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069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6A8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5E3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E68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E804FF"/>
    <w:multiLevelType w:val="hybridMultilevel"/>
    <w:tmpl w:val="63088D38"/>
    <w:lvl w:ilvl="0" w:tplc="01DE199E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3E32"/>
    <w:multiLevelType w:val="multilevel"/>
    <w:tmpl w:val="BCBABBF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FF11C3"/>
    <w:multiLevelType w:val="multilevel"/>
    <w:tmpl w:val="C136B7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C29C71E4"/>
    <w:lvl w:ilvl="0" w:tplc="B4DCCEF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B6FE6"/>
    <w:multiLevelType w:val="hybridMultilevel"/>
    <w:tmpl w:val="7BB40780"/>
    <w:lvl w:ilvl="0" w:tplc="D4ECECFE">
      <w:numFmt w:val="bullet"/>
      <w:lvlText w:val="-"/>
      <w:lvlJc w:val="left"/>
      <w:pPr>
        <w:ind w:left="720" w:hanging="360"/>
      </w:pPr>
      <w:rPr>
        <w:rFonts w:ascii="Georgia" w:eastAsia="Meta" w:hAnsi="Georgia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F5903"/>
    <w:multiLevelType w:val="multilevel"/>
    <w:tmpl w:val="877C2542"/>
    <w:lvl w:ilvl="0">
      <w:start w:val="1"/>
      <w:numFmt w:val="decimal"/>
      <w:pStyle w:val="Titel2N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6157">
    <w:abstractNumId w:val="10"/>
  </w:num>
  <w:num w:numId="2" w16cid:durableId="2089647802">
    <w:abstractNumId w:val="8"/>
  </w:num>
  <w:num w:numId="3" w16cid:durableId="1249541348">
    <w:abstractNumId w:val="7"/>
  </w:num>
  <w:num w:numId="4" w16cid:durableId="348683347">
    <w:abstractNumId w:val="6"/>
  </w:num>
  <w:num w:numId="5" w16cid:durableId="562714078">
    <w:abstractNumId w:val="5"/>
  </w:num>
  <w:num w:numId="6" w16cid:durableId="2056463579">
    <w:abstractNumId w:val="9"/>
  </w:num>
  <w:num w:numId="7" w16cid:durableId="600339833">
    <w:abstractNumId w:val="4"/>
  </w:num>
  <w:num w:numId="8" w16cid:durableId="218829880">
    <w:abstractNumId w:val="3"/>
  </w:num>
  <w:num w:numId="9" w16cid:durableId="1964067879">
    <w:abstractNumId w:val="2"/>
  </w:num>
  <w:num w:numId="10" w16cid:durableId="1639846631">
    <w:abstractNumId w:val="1"/>
  </w:num>
  <w:num w:numId="11" w16cid:durableId="2036078553">
    <w:abstractNumId w:val="16"/>
  </w:num>
  <w:num w:numId="12" w16cid:durableId="1768496396">
    <w:abstractNumId w:val="14"/>
  </w:num>
  <w:num w:numId="13" w16cid:durableId="358314726">
    <w:abstractNumId w:val="13"/>
  </w:num>
  <w:num w:numId="14" w16cid:durableId="2033219055">
    <w:abstractNumId w:val="20"/>
  </w:num>
  <w:num w:numId="15" w16cid:durableId="459374335">
    <w:abstractNumId w:val="17"/>
  </w:num>
  <w:num w:numId="16" w16cid:durableId="1668047005">
    <w:abstractNumId w:val="11"/>
  </w:num>
  <w:num w:numId="17" w16cid:durableId="2115048673">
    <w:abstractNumId w:val="15"/>
  </w:num>
  <w:num w:numId="18" w16cid:durableId="724718759">
    <w:abstractNumId w:val="12"/>
  </w:num>
  <w:num w:numId="19" w16cid:durableId="82385375">
    <w:abstractNumId w:val="12"/>
  </w:num>
  <w:num w:numId="20" w16cid:durableId="1489587381">
    <w:abstractNumId w:val="12"/>
  </w:num>
  <w:num w:numId="21" w16cid:durableId="643777328">
    <w:abstractNumId w:val="19"/>
  </w:num>
  <w:num w:numId="22" w16cid:durableId="409157062">
    <w:abstractNumId w:val="0"/>
  </w:num>
  <w:num w:numId="23" w16cid:durableId="3399405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91"/>
    <w:rsid w:val="00002978"/>
    <w:rsid w:val="0001010F"/>
    <w:rsid w:val="000266B7"/>
    <w:rsid w:val="000409C8"/>
    <w:rsid w:val="00041000"/>
    <w:rsid w:val="00041700"/>
    <w:rsid w:val="0005024F"/>
    <w:rsid w:val="00053FEC"/>
    <w:rsid w:val="00060444"/>
    <w:rsid w:val="00063BC2"/>
    <w:rsid w:val="00090CA4"/>
    <w:rsid w:val="000936C4"/>
    <w:rsid w:val="00096376"/>
    <w:rsid w:val="000B06E1"/>
    <w:rsid w:val="000B595D"/>
    <w:rsid w:val="000B6688"/>
    <w:rsid w:val="000C64AC"/>
    <w:rsid w:val="000E756F"/>
    <w:rsid w:val="000F0918"/>
    <w:rsid w:val="00106688"/>
    <w:rsid w:val="00107014"/>
    <w:rsid w:val="001134C7"/>
    <w:rsid w:val="00120313"/>
    <w:rsid w:val="001216DF"/>
    <w:rsid w:val="00136B75"/>
    <w:rsid w:val="00143E58"/>
    <w:rsid w:val="00144122"/>
    <w:rsid w:val="00154677"/>
    <w:rsid w:val="0015787E"/>
    <w:rsid w:val="00164EFA"/>
    <w:rsid w:val="00165E41"/>
    <w:rsid w:val="00167916"/>
    <w:rsid w:val="00177213"/>
    <w:rsid w:val="00185BBD"/>
    <w:rsid w:val="001A2CB4"/>
    <w:rsid w:val="001B4279"/>
    <w:rsid w:val="001F3D53"/>
    <w:rsid w:val="001F4758"/>
    <w:rsid w:val="001F4B8C"/>
    <w:rsid w:val="0020771C"/>
    <w:rsid w:val="0023205B"/>
    <w:rsid w:val="00235742"/>
    <w:rsid w:val="00241B61"/>
    <w:rsid w:val="00243FD1"/>
    <w:rsid w:val="00244990"/>
    <w:rsid w:val="00250421"/>
    <w:rsid w:val="00267F71"/>
    <w:rsid w:val="002856A7"/>
    <w:rsid w:val="002D09E6"/>
    <w:rsid w:val="002D1820"/>
    <w:rsid w:val="002D1DAB"/>
    <w:rsid w:val="002D38AE"/>
    <w:rsid w:val="002E79B3"/>
    <w:rsid w:val="002F06AA"/>
    <w:rsid w:val="002F274B"/>
    <w:rsid w:val="002F3A75"/>
    <w:rsid w:val="002F7ED8"/>
    <w:rsid w:val="0030139A"/>
    <w:rsid w:val="00301ADA"/>
    <w:rsid w:val="00312E8D"/>
    <w:rsid w:val="00315227"/>
    <w:rsid w:val="00320CB2"/>
    <w:rsid w:val="00321A75"/>
    <w:rsid w:val="003261A6"/>
    <w:rsid w:val="00331C65"/>
    <w:rsid w:val="00333A1B"/>
    <w:rsid w:val="00341E82"/>
    <w:rsid w:val="0035712F"/>
    <w:rsid w:val="00357130"/>
    <w:rsid w:val="00357B3B"/>
    <w:rsid w:val="00364EE3"/>
    <w:rsid w:val="00372265"/>
    <w:rsid w:val="00373F34"/>
    <w:rsid w:val="00374623"/>
    <w:rsid w:val="00375C65"/>
    <w:rsid w:val="00390F02"/>
    <w:rsid w:val="003952AE"/>
    <w:rsid w:val="003A6034"/>
    <w:rsid w:val="003B075B"/>
    <w:rsid w:val="003C1615"/>
    <w:rsid w:val="003D0A4F"/>
    <w:rsid w:val="003D1979"/>
    <w:rsid w:val="003D4DD4"/>
    <w:rsid w:val="003D7385"/>
    <w:rsid w:val="003E0C5B"/>
    <w:rsid w:val="003E1430"/>
    <w:rsid w:val="003F2045"/>
    <w:rsid w:val="003F63A2"/>
    <w:rsid w:val="00404F61"/>
    <w:rsid w:val="00420685"/>
    <w:rsid w:val="00433C07"/>
    <w:rsid w:val="0043488F"/>
    <w:rsid w:val="00434951"/>
    <w:rsid w:val="00467469"/>
    <w:rsid w:val="0048152D"/>
    <w:rsid w:val="00481946"/>
    <w:rsid w:val="004910D3"/>
    <w:rsid w:val="004A7971"/>
    <w:rsid w:val="004B7987"/>
    <w:rsid w:val="004C1C49"/>
    <w:rsid w:val="004D1163"/>
    <w:rsid w:val="004D179F"/>
    <w:rsid w:val="004E4D87"/>
    <w:rsid w:val="004E682C"/>
    <w:rsid w:val="004F7720"/>
    <w:rsid w:val="00526C93"/>
    <w:rsid w:val="005369C5"/>
    <w:rsid w:val="0054183A"/>
    <w:rsid w:val="005509F5"/>
    <w:rsid w:val="00552A0A"/>
    <w:rsid w:val="00563288"/>
    <w:rsid w:val="00564669"/>
    <w:rsid w:val="00577CF6"/>
    <w:rsid w:val="00580C81"/>
    <w:rsid w:val="00585522"/>
    <w:rsid w:val="00585E35"/>
    <w:rsid w:val="00586099"/>
    <w:rsid w:val="0059066B"/>
    <w:rsid w:val="00591832"/>
    <w:rsid w:val="00591C0B"/>
    <w:rsid w:val="00592841"/>
    <w:rsid w:val="005E0E5B"/>
    <w:rsid w:val="005E7BC5"/>
    <w:rsid w:val="0060307B"/>
    <w:rsid w:val="00603311"/>
    <w:rsid w:val="006044D5"/>
    <w:rsid w:val="006077BB"/>
    <w:rsid w:val="006158F5"/>
    <w:rsid w:val="00617FDE"/>
    <w:rsid w:val="00622FDC"/>
    <w:rsid w:val="00623A68"/>
    <w:rsid w:val="0062648E"/>
    <w:rsid w:val="00627382"/>
    <w:rsid w:val="0063039C"/>
    <w:rsid w:val="00651306"/>
    <w:rsid w:val="0065194C"/>
    <w:rsid w:val="00652134"/>
    <w:rsid w:val="006547D5"/>
    <w:rsid w:val="006612C9"/>
    <w:rsid w:val="00686D14"/>
    <w:rsid w:val="00687ED7"/>
    <w:rsid w:val="00691AA5"/>
    <w:rsid w:val="006A67AF"/>
    <w:rsid w:val="006B19A2"/>
    <w:rsid w:val="006B4586"/>
    <w:rsid w:val="006C69A6"/>
    <w:rsid w:val="006C7B11"/>
    <w:rsid w:val="006E686B"/>
    <w:rsid w:val="006E76FC"/>
    <w:rsid w:val="006F0345"/>
    <w:rsid w:val="006F0469"/>
    <w:rsid w:val="00711147"/>
    <w:rsid w:val="00715BF9"/>
    <w:rsid w:val="00723A82"/>
    <w:rsid w:val="007277E3"/>
    <w:rsid w:val="00734458"/>
    <w:rsid w:val="007372D0"/>
    <w:rsid w:val="00744498"/>
    <w:rsid w:val="00745853"/>
    <w:rsid w:val="00745A95"/>
    <w:rsid w:val="007702D8"/>
    <w:rsid w:val="00774E70"/>
    <w:rsid w:val="007767D9"/>
    <w:rsid w:val="00783965"/>
    <w:rsid w:val="00796316"/>
    <w:rsid w:val="00796CEE"/>
    <w:rsid w:val="007A7AEF"/>
    <w:rsid w:val="007C4D57"/>
    <w:rsid w:val="007C659D"/>
    <w:rsid w:val="007F1F2F"/>
    <w:rsid w:val="007F2554"/>
    <w:rsid w:val="007F5203"/>
    <w:rsid w:val="00800447"/>
    <w:rsid w:val="00806A53"/>
    <w:rsid w:val="0081174D"/>
    <w:rsid w:val="00823091"/>
    <w:rsid w:val="00830461"/>
    <w:rsid w:val="008414C7"/>
    <w:rsid w:val="00841B44"/>
    <w:rsid w:val="008438AF"/>
    <w:rsid w:val="00843A04"/>
    <w:rsid w:val="00857A1D"/>
    <w:rsid w:val="0086203D"/>
    <w:rsid w:val="00863D9E"/>
    <w:rsid w:val="00883CC4"/>
    <w:rsid w:val="008A0112"/>
    <w:rsid w:val="008C229D"/>
    <w:rsid w:val="008C28E7"/>
    <w:rsid w:val="008D5923"/>
    <w:rsid w:val="008F38C1"/>
    <w:rsid w:val="008F447F"/>
    <w:rsid w:val="00904F27"/>
    <w:rsid w:val="0092541D"/>
    <w:rsid w:val="00926002"/>
    <w:rsid w:val="00936DAC"/>
    <w:rsid w:val="0094082C"/>
    <w:rsid w:val="009613D8"/>
    <w:rsid w:val="00962BE2"/>
    <w:rsid w:val="00971245"/>
    <w:rsid w:val="00971580"/>
    <w:rsid w:val="009726A0"/>
    <w:rsid w:val="00973B3E"/>
    <w:rsid w:val="00981F5D"/>
    <w:rsid w:val="00982185"/>
    <w:rsid w:val="00995CBA"/>
    <w:rsid w:val="0099678C"/>
    <w:rsid w:val="009B0C96"/>
    <w:rsid w:val="009C222B"/>
    <w:rsid w:val="009C67A8"/>
    <w:rsid w:val="009D6185"/>
    <w:rsid w:val="009E156D"/>
    <w:rsid w:val="009E2171"/>
    <w:rsid w:val="009E3E68"/>
    <w:rsid w:val="009F623F"/>
    <w:rsid w:val="00A14D21"/>
    <w:rsid w:val="00A20747"/>
    <w:rsid w:val="00A377AA"/>
    <w:rsid w:val="00A50C72"/>
    <w:rsid w:val="00A543F7"/>
    <w:rsid w:val="00A573AD"/>
    <w:rsid w:val="00A57815"/>
    <w:rsid w:val="00A62F82"/>
    <w:rsid w:val="00A75E84"/>
    <w:rsid w:val="00A77A06"/>
    <w:rsid w:val="00A81C34"/>
    <w:rsid w:val="00A8311A"/>
    <w:rsid w:val="00A97748"/>
    <w:rsid w:val="00AA6024"/>
    <w:rsid w:val="00AB305F"/>
    <w:rsid w:val="00AB5A7D"/>
    <w:rsid w:val="00AB67A8"/>
    <w:rsid w:val="00AC36FF"/>
    <w:rsid w:val="00AD222D"/>
    <w:rsid w:val="00AD36B2"/>
    <w:rsid w:val="00AE2587"/>
    <w:rsid w:val="00AF47AE"/>
    <w:rsid w:val="00B0090C"/>
    <w:rsid w:val="00B11508"/>
    <w:rsid w:val="00B12E87"/>
    <w:rsid w:val="00B22C56"/>
    <w:rsid w:val="00B31DC1"/>
    <w:rsid w:val="00B32ABB"/>
    <w:rsid w:val="00B606F0"/>
    <w:rsid w:val="00B77329"/>
    <w:rsid w:val="00B803E7"/>
    <w:rsid w:val="00B80966"/>
    <w:rsid w:val="00B865D3"/>
    <w:rsid w:val="00BC655F"/>
    <w:rsid w:val="00BD1CEA"/>
    <w:rsid w:val="00BF315C"/>
    <w:rsid w:val="00BF4F32"/>
    <w:rsid w:val="00BF5AF9"/>
    <w:rsid w:val="00BF5FCE"/>
    <w:rsid w:val="00C02D9E"/>
    <w:rsid w:val="00C043BA"/>
    <w:rsid w:val="00C06DEB"/>
    <w:rsid w:val="00C12CB6"/>
    <w:rsid w:val="00C4536B"/>
    <w:rsid w:val="00C47CFA"/>
    <w:rsid w:val="00C51D2F"/>
    <w:rsid w:val="00C5206D"/>
    <w:rsid w:val="00C54A74"/>
    <w:rsid w:val="00C7503E"/>
    <w:rsid w:val="00C90601"/>
    <w:rsid w:val="00C929A5"/>
    <w:rsid w:val="00CA18F7"/>
    <w:rsid w:val="00CA348A"/>
    <w:rsid w:val="00CB2CE6"/>
    <w:rsid w:val="00CF102C"/>
    <w:rsid w:val="00D04F1A"/>
    <w:rsid w:val="00D05B13"/>
    <w:rsid w:val="00D05C02"/>
    <w:rsid w:val="00D429CC"/>
    <w:rsid w:val="00D42E1A"/>
    <w:rsid w:val="00D534BB"/>
    <w:rsid w:val="00D56352"/>
    <w:rsid w:val="00D81DAE"/>
    <w:rsid w:val="00D9415C"/>
    <w:rsid w:val="00DB6292"/>
    <w:rsid w:val="00DC2A86"/>
    <w:rsid w:val="00DC51CF"/>
    <w:rsid w:val="00DD0195"/>
    <w:rsid w:val="00DD3B68"/>
    <w:rsid w:val="00DD7F63"/>
    <w:rsid w:val="00DE01DB"/>
    <w:rsid w:val="00DE06DB"/>
    <w:rsid w:val="00DE2344"/>
    <w:rsid w:val="00DE2CFC"/>
    <w:rsid w:val="00DE6BAA"/>
    <w:rsid w:val="00DF028F"/>
    <w:rsid w:val="00E130E2"/>
    <w:rsid w:val="00E17A67"/>
    <w:rsid w:val="00E23DF1"/>
    <w:rsid w:val="00E25DCD"/>
    <w:rsid w:val="00E269E1"/>
    <w:rsid w:val="00E304F8"/>
    <w:rsid w:val="00E44A48"/>
    <w:rsid w:val="00E45F13"/>
    <w:rsid w:val="00E61DA5"/>
    <w:rsid w:val="00E65D6B"/>
    <w:rsid w:val="00E70E7C"/>
    <w:rsid w:val="00E73CB2"/>
    <w:rsid w:val="00E74074"/>
    <w:rsid w:val="00E909DF"/>
    <w:rsid w:val="00E9244F"/>
    <w:rsid w:val="00E96B03"/>
    <w:rsid w:val="00E97C59"/>
    <w:rsid w:val="00EA4ABC"/>
    <w:rsid w:val="00EC2DF9"/>
    <w:rsid w:val="00EC7708"/>
    <w:rsid w:val="00EF3D9A"/>
    <w:rsid w:val="00EF6D88"/>
    <w:rsid w:val="00F016BC"/>
    <w:rsid w:val="00F03201"/>
    <w:rsid w:val="00F0660B"/>
    <w:rsid w:val="00F077FF"/>
    <w:rsid w:val="00F079F2"/>
    <w:rsid w:val="00F123AE"/>
    <w:rsid w:val="00F16D7A"/>
    <w:rsid w:val="00F34D87"/>
    <w:rsid w:val="00F374E6"/>
    <w:rsid w:val="00F40541"/>
    <w:rsid w:val="00F4454E"/>
    <w:rsid w:val="00F50C2A"/>
    <w:rsid w:val="00F50F50"/>
    <w:rsid w:val="00F7262B"/>
    <w:rsid w:val="00F8176B"/>
    <w:rsid w:val="00F8288D"/>
    <w:rsid w:val="00F83B64"/>
    <w:rsid w:val="00F84739"/>
    <w:rsid w:val="00F91D37"/>
    <w:rsid w:val="00F95C81"/>
    <w:rsid w:val="00FA3789"/>
    <w:rsid w:val="00FB3A87"/>
    <w:rsid w:val="00FC052F"/>
    <w:rsid w:val="00FD226F"/>
    <w:rsid w:val="00FE1B77"/>
    <w:rsid w:val="00FE682C"/>
    <w:rsid w:val="00FE7D09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A9BC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865D3"/>
    <w:pPr>
      <w:spacing w:after="0" w:line="260" w:lineRule="atLeast"/>
    </w:pPr>
    <w:rPr>
      <w:rFonts w:ascii="Meta" w:eastAsia="Meta" w:hAnsi="Meta" w:cs="Met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2A86"/>
    <w:pPr>
      <w:numPr>
        <w:numId w:val="20"/>
      </w:numPr>
      <w:spacing w:after="360" w:line="360" w:lineRule="exact"/>
      <w:ind w:left="680" w:hanging="680"/>
      <w:outlineLvl w:val="0"/>
    </w:pPr>
    <w:rPr>
      <w:rFonts w:asciiTheme="majorHAnsi" w:hAnsiTheme="majorHAnsi" w:cstheme="majorHAnsi"/>
      <w:b/>
      <w:bCs/>
      <w:noProof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2A86"/>
    <w:pPr>
      <w:keepNext/>
      <w:keepLines/>
      <w:numPr>
        <w:ilvl w:val="1"/>
        <w:numId w:val="20"/>
      </w:numPr>
      <w:spacing w:after="300" w:line="300" w:lineRule="exact"/>
      <w:ind w:left="680" w:hanging="6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C4D57"/>
    <w:pPr>
      <w:keepNext/>
      <w:keepLines/>
      <w:numPr>
        <w:ilvl w:val="2"/>
        <w:numId w:val="20"/>
      </w:numPr>
      <w:ind w:left="680" w:hanging="680"/>
      <w:outlineLvl w:val="2"/>
    </w:pPr>
    <w:rPr>
      <w:rFonts w:asciiTheme="majorHAnsi" w:eastAsiaTheme="majorEastAsia" w:hAnsiTheme="majorHAnsi" w:cstheme="majorBidi"/>
      <w:b/>
      <w:sz w:val="17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6CE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CC371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96CE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CC371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96CE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8725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96CE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7251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6547D5"/>
    <w:rPr>
      <w:rFonts w:ascii="Georgia" w:hAnsi="Georgia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F389F"/>
    <w:pPr>
      <w:tabs>
        <w:tab w:val="center" w:pos="4536"/>
        <w:tab w:val="right" w:pos="9072"/>
      </w:tabs>
      <w:spacing w:line="200" w:lineRule="atLeast"/>
      <w:ind w:left="-1008"/>
    </w:pPr>
    <w:rPr>
      <w:rFonts w:asciiTheme="majorHAnsi" w:hAnsiTheme="majorHAnsi" w:cs="Arial"/>
      <w:color w:val="E66953" w:themeColor="text2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F389F"/>
    <w:rPr>
      <w:rFonts w:asciiTheme="majorHAnsi" w:hAnsiTheme="majorHAnsi" w:cs="Arial"/>
      <w:color w:val="E66953" w:themeColor="text2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D09E6"/>
    <w:pPr>
      <w:tabs>
        <w:tab w:val="left" w:pos="-709"/>
        <w:tab w:val="left" w:pos="0"/>
        <w:tab w:val="center" w:pos="4536"/>
        <w:tab w:val="right" w:pos="9072"/>
      </w:tabs>
      <w:spacing w:line="200" w:lineRule="atLeast"/>
      <w:ind w:left="-992" w:right="-567"/>
    </w:pPr>
    <w:rPr>
      <w:rFonts w:asciiTheme="majorHAnsi" w:hAnsiTheme="majorHAnsi" w:cstheme="majorHAns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D09E6"/>
    <w:rPr>
      <w:rFonts w:asciiTheme="majorHAnsi" w:hAnsiTheme="majorHAnsi" w:cstheme="majorHAnsi"/>
      <w:sz w:val="16"/>
      <w:szCs w:val="16"/>
    </w:rPr>
  </w:style>
  <w:style w:type="paragraph" w:customStyle="1" w:styleId="EinfAbs">
    <w:name w:val="[Einf. Abs.]"/>
    <w:basedOn w:val="Standard"/>
    <w:uiPriority w:val="99"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C2A86"/>
    <w:rPr>
      <w:rFonts w:asciiTheme="majorHAnsi" w:hAnsiTheme="majorHAnsi" w:cstheme="majorHAnsi"/>
      <w:b/>
      <w:bCs/>
      <w:noProof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2A86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itel">
    <w:name w:val="Title"/>
    <w:aliases w:val="Haupttitel Bericht"/>
    <w:basedOn w:val="Standard"/>
    <w:next w:val="Standard"/>
    <w:link w:val="TitelZchn"/>
    <w:uiPriority w:val="10"/>
    <w:qFormat/>
    <w:rsid w:val="00B0090C"/>
    <w:pPr>
      <w:spacing w:after="851" w:line="900" w:lineRule="exact"/>
    </w:pPr>
    <w:rPr>
      <w:rFonts w:asciiTheme="majorHAnsi" w:hAnsiTheme="majorHAnsi" w:cstheme="majorHAnsi"/>
      <w:b/>
      <w:noProof/>
      <w:sz w:val="80"/>
      <w:szCs w:val="80"/>
    </w:rPr>
  </w:style>
  <w:style w:type="character" w:customStyle="1" w:styleId="TitelZchn">
    <w:name w:val="Titel Zchn"/>
    <w:aliases w:val="Haupttitel Bericht Zchn"/>
    <w:basedOn w:val="Absatz-Standardschriftart"/>
    <w:link w:val="Titel"/>
    <w:uiPriority w:val="10"/>
    <w:rsid w:val="00B0090C"/>
    <w:rPr>
      <w:rFonts w:asciiTheme="majorHAnsi" w:hAnsiTheme="majorHAnsi" w:cstheme="majorHAnsi"/>
      <w:b/>
      <w:noProof/>
      <w:sz w:val="80"/>
      <w:szCs w:val="80"/>
      <w:lang w:eastAsia="de-CH"/>
    </w:rPr>
  </w:style>
  <w:style w:type="paragraph" w:customStyle="1" w:styleId="Brieftitel">
    <w:name w:val="Brieftitel"/>
    <w:basedOn w:val="Standard"/>
    <w:link w:val="BrieftitelZchn"/>
    <w:uiPriority w:val="1"/>
    <w:rsid w:val="00FF389F"/>
    <w:rPr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FF389F"/>
    <w:rPr>
      <w:b/>
      <w:sz w:val="20"/>
    </w:rPr>
  </w:style>
  <w:style w:type="paragraph" w:customStyle="1" w:styleId="Kontaktangaben">
    <w:name w:val="Kontaktangaben"/>
    <w:basedOn w:val="Standard"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C4D57"/>
    <w:rPr>
      <w:rFonts w:asciiTheme="majorHAnsi" w:eastAsiaTheme="majorEastAsia" w:hAnsiTheme="majorHAnsi" w:cstheme="majorBidi"/>
      <w:b/>
      <w:sz w:val="17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CEE"/>
    <w:rPr>
      <w:rFonts w:asciiTheme="majorHAnsi" w:eastAsiaTheme="majorEastAsia" w:hAnsiTheme="majorHAnsi" w:cstheme="majorBidi"/>
      <w:i/>
      <w:iCs/>
      <w:color w:val="CC371D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6CEE"/>
    <w:rPr>
      <w:rFonts w:asciiTheme="majorHAnsi" w:eastAsiaTheme="majorEastAsia" w:hAnsiTheme="majorHAnsi" w:cstheme="majorBidi"/>
      <w:color w:val="CC371D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CEE"/>
    <w:rPr>
      <w:rFonts w:asciiTheme="majorHAnsi" w:eastAsiaTheme="majorEastAsia" w:hAnsiTheme="majorHAnsi" w:cstheme="majorBidi"/>
      <w:color w:val="8725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6CEE"/>
    <w:rPr>
      <w:rFonts w:asciiTheme="majorHAnsi" w:eastAsiaTheme="majorEastAsia" w:hAnsiTheme="majorHAnsi" w:cstheme="majorBidi"/>
      <w:i/>
      <w:iCs/>
      <w:color w:val="87251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rsid w:val="002F274B"/>
    <w:pPr>
      <w:numPr>
        <w:numId w:val="0"/>
      </w:numPr>
      <w:tabs>
        <w:tab w:val="left" w:pos="7938"/>
      </w:tabs>
      <w:ind w:left="340"/>
    </w:pPr>
  </w:style>
  <w:style w:type="paragraph" w:customStyle="1" w:styleId="Traktandum-Titel">
    <w:name w:val="Traktandum-Titel"/>
    <w:basedOn w:val="Aufzhlung"/>
    <w:next w:val="Traktandum-Text"/>
    <w:uiPriority w:val="7"/>
    <w:rsid w:val="002F274B"/>
    <w:pPr>
      <w:numPr>
        <w:numId w:val="16"/>
      </w:numPr>
      <w:tabs>
        <w:tab w:val="left" w:pos="6237"/>
      </w:tabs>
      <w:ind w:left="340" w:hanging="340"/>
    </w:pPr>
    <w:rPr>
      <w:rFonts w:asciiTheme="majorHAnsi" w:hAnsiTheme="majorHAnsi"/>
      <w:b/>
    </w:rPr>
  </w:style>
  <w:style w:type="character" w:styleId="Platzhaltertext">
    <w:name w:val="Placeholder Text"/>
    <w:basedOn w:val="Absatz-Standardschriftart"/>
    <w:uiPriority w:val="99"/>
    <w:semiHidden/>
    <w:rsid w:val="00BD1CEA"/>
    <w:rPr>
      <w:color w:val="808080"/>
    </w:rPr>
  </w:style>
  <w:style w:type="paragraph" w:customStyle="1" w:styleId="Protokoll-Angaben">
    <w:name w:val="Protokoll-Angaben"/>
    <w:basedOn w:val="Standard"/>
    <w:rsid w:val="00BD1CEA"/>
    <w:pPr>
      <w:ind w:left="1985" w:hanging="1985"/>
    </w:pPr>
    <w:rPr>
      <w:rFonts w:asciiTheme="majorHAnsi" w:hAnsiTheme="majorHAnsi" w:cstheme="majorHAnsi"/>
    </w:rPr>
  </w:style>
  <w:style w:type="paragraph" w:styleId="Verzeichnis1">
    <w:name w:val="toc 1"/>
    <w:aliases w:val="Inhaltsverzeichnis"/>
    <w:basedOn w:val="Standard"/>
    <w:next w:val="TextInhaltsverzeichnis"/>
    <w:autoRedefine/>
    <w:uiPriority w:val="39"/>
    <w:unhideWhenUsed/>
    <w:rsid w:val="006547D5"/>
    <w:pPr>
      <w:tabs>
        <w:tab w:val="left" w:pos="680"/>
        <w:tab w:val="right" w:leader="dot" w:pos="8494"/>
        <w:tab w:val="right" w:leader="dot" w:pos="11057"/>
      </w:tabs>
      <w:ind w:left="680" w:hanging="680"/>
    </w:pPr>
    <w:rPr>
      <w:rFonts w:ascii="Georgia" w:hAnsi="Georgia" w:cstheme="majorHAnsi"/>
      <w:noProof/>
    </w:rPr>
  </w:style>
  <w:style w:type="paragraph" w:customStyle="1" w:styleId="Traktandum-Untertitel">
    <w:name w:val="Traktandum-Untertitel"/>
    <w:basedOn w:val="Traktandum-Text"/>
    <w:qFormat/>
    <w:rsid w:val="002F274B"/>
    <w:pPr>
      <w:tabs>
        <w:tab w:val="clear" w:pos="7938"/>
        <w:tab w:val="left" w:pos="6237"/>
      </w:tabs>
      <w:ind w:right="-1"/>
    </w:pPr>
    <w:rPr>
      <w:rFonts w:asciiTheme="majorHAnsi" w:hAnsiTheme="majorHAnsi" w:cstheme="majorHAnsi"/>
      <w:b/>
    </w:rPr>
  </w:style>
  <w:style w:type="paragraph" w:customStyle="1" w:styleId="Erklrungstext">
    <w:name w:val="Erklärungstext"/>
    <w:basedOn w:val="Standard"/>
    <w:link w:val="ErklrungstextZchn"/>
    <w:rsid w:val="0020771C"/>
    <w:rPr>
      <w:rFonts w:asciiTheme="majorHAnsi" w:hAnsiTheme="majorHAnsi" w:cstheme="majorHAnsi"/>
      <w:vanish/>
      <w:color w:val="B2B2B2" w:themeColor="accent4"/>
    </w:rPr>
  </w:style>
  <w:style w:type="paragraph" w:styleId="Untertitel">
    <w:name w:val="Subtitle"/>
    <w:aliases w:val="Untertitel Bericht"/>
    <w:basedOn w:val="Standard"/>
    <w:next w:val="Standard"/>
    <w:link w:val="UntertitelZchn"/>
    <w:uiPriority w:val="11"/>
    <w:rsid w:val="005369C5"/>
    <w:pPr>
      <w:spacing w:after="851" w:line="700" w:lineRule="exact"/>
    </w:pPr>
    <w:rPr>
      <w:rFonts w:asciiTheme="majorHAnsi" w:hAnsiTheme="majorHAnsi" w:cstheme="majorHAnsi"/>
      <w:b/>
      <w:sz w:val="50"/>
      <w:szCs w:val="48"/>
    </w:rPr>
  </w:style>
  <w:style w:type="character" w:customStyle="1" w:styleId="UntertitelZchn">
    <w:name w:val="Untertitel Zchn"/>
    <w:aliases w:val="Untertitel Bericht Zchn"/>
    <w:basedOn w:val="Absatz-Standardschriftart"/>
    <w:link w:val="Untertitel"/>
    <w:uiPriority w:val="11"/>
    <w:rsid w:val="005369C5"/>
    <w:rPr>
      <w:rFonts w:asciiTheme="majorHAnsi" w:hAnsiTheme="majorHAnsi" w:cstheme="majorHAnsi"/>
      <w:b/>
      <w:sz w:val="50"/>
      <w:szCs w:val="48"/>
    </w:rPr>
  </w:style>
  <w:style w:type="paragraph" w:styleId="Funotentext">
    <w:name w:val="footnote text"/>
    <w:basedOn w:val="Standard"/>
    <w:link w:val="FunotentextZchn"/>
    <w:uiPriority w:val="99"/>
    <w:unhideWhenUsed/>
    <w:rsid w:val="003A6034"/>
    <w:pPr>
      <w:spacing w:line="200" w:lineRule="exact"/>
      <w:ind w:left="340" w:right="851" w:hanging="34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A603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43F7"/>
    <w:rPr>
      <w:vertAlign w:val="superscript"/>
    </w:rPr>
  </w:style>
  <w:style w:type="paragraph" w:styleId="Verzeichnis2">
    <w:name w:val="toc 2"/>
    <w:basedOn w:val="Standard"/>
    <w:next w:val="Standard"/>
    <w:autoRedefine/>
    <w:uiPriority w:val="39"/>
    <w:unhideWhenUsed/>
    <w:rsid w:val="006547D5"/>
    <w:pPr>
      <w:tabs>
        <w:tab w:val="right" w:leader="dot" w:pos="9344"/>
      </w:tabs>
      <w:spacing w:line="300" w:lineRule="atLeas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6547D5"/>
    <w:pPr>
      <w:tabs>
        <w:tab w:val="left" w:pos="567"/>
        <w:tab w:val="left" w:pos="1320"/>
        <w:tab w:val="right" w:leader="dot" w:pos="8494"/>
      </w:tabs>
      <w:spacing w:after="120" w:line="300" w:lineRule="atLeast"/>
      <w:ind w:left="1360" w:hanging="680"/>
    </w:pPr>
  </w:style>
  <w:style w:type="character" w:customStyle="1" w:styleId="ErklrungstextZchn">
    <w:name w:val="Erklärungstext Zchn"/>
    <w:basedOn w:val="Absatz-Standardschriftart"/>
    <w:link w:val="Erklrungstext"/>
    <w:rsid w:val="00301ADA"/>
    <w:rPr>
      <w:rFonts w:asciiTheme="majorHAnsi" w:hAnsiTheme="majorHAnsi" w:cstheme="majorHAnsi"/>
      <w:vanish/>
      <w:color w:val="B2B2B2" w:themeColor="accent4"/>
      <w:sz w:val="20"/>
    </w:rPr>
  </w:style>
  <w:style w:type="paragraph" w:customStyle="1" w:styleId="Seitentitel">
    <w:name w:val="Seitentitel"/>
    <w:basedOn w:val="Standard"/>
    <w:next w:val="Seiten-Untertitel"/>
    <w:rsid w:val="00AB305F"/>
    <w:pPr>
      <w:jc w:val="right"/>
    </w:pPr>
    <w:rPr>
      <w:rFonts w:asciiTheme="majorHAnsi" w:hAnsiTheme="majorHAnsi" w:cstheme="majorHAnsi"/>
      <w:b/>
      <w:sz w:val="28"/>
    </w:rPr>
  </w:style>
  <w:style w:type="paragraph" w:customStyle="1" w:styleId="Seiten-Untertitel">
    <w:name w:val="Seiten-Untertitel"/>
    <w:basedOn w:val="Standard"/>
    <w:rsid w:val="00AB305F"/>
    <w:pPr>
      <w:spacing w:line="250" w:lineRule="exact"/>
      <w:jc w:val="right"/>
    </w:pPr>
    <w:rPr>
      <w:rFonts w:asciiTheme="majorHAnsi" w:hAnsiTheme="majorHAnsi" w:cstheme="majorHAnsi"/>
    </w:rPr>
  </w:style>
  <w:style w:type="paragraph" w:customStyle="1" w:styleId="UntertitelBerichtDatum">
    <w:name w:val="Untertitel Bericht (Datum)"/>
    <w:basedOn w:val="Untertitel"/>
    <w:rsid w:val="005369C5"/>
    <w:pPr>
      <w:spacing w:line="360" w:lineRule="exact"/>
    </w:pPr>
    <w:rPr>
      <w:b w:val="0"/>
      <w:sz w:val="28"/>
      <w:szCs w:val="28"/>
    </w:rPr>
  </w:style>
  <w:style w:type="paragraph" w:customStyle="1" w:styleId="berschrift1ohneNummerierung">
    <w:name w:val="Überschrift 1 ohne Nummerierung"/>
    <w:basedOn w:val="berschrift1"/>
    <w:next w:val="Standard"/>
    <w:uiPriority w:val="8"/>
    <w:qFormat/>
    <w:rsid w:val="004910D3"/>
    <w:pPr>
      <w:numPr>
        <w:numId w:val="0"/>
      </w:numPr>
    </w:pPr>
  </w:style>
  <w:style w:type="paragraph" w:customStyle="1" w:styleId="berschrift2ohneNummerierung">
    <w:name w:val="Überschrift 2 ohne Nummerierung"/>
    <w:basedOn w:val="berschrift2"/>
    <w:next w:val="Standard"/>
    <w:uiPriority w:val="8"/>
    <w:qFormat/>
    <w:rsid w:val="00244990"/>
    <w:pPr>
      <w:numPr>
        <w:ilvl w:val="0"/>
        <w:numId w:val="0"/>
      </w:numPr>
    </w:pPr>
  </w:style>
  <w:style w:type="paragraph" w:customStyle="1" w:styleId="berschrift3ohneNummerierung">
    <w:name w:val="Überschrift 3 ohne Nummerierung"/>
    <w:basedOn w:val="berschrift3"/>
    <w:next w:val="Standard"/>
    <w:uiPriority w:val="8"/>
    <w:qFormat/>
    <w:rsid w:val="00244990"/>
    <w:pPr>
      <w:numPr>
        <w:ilvl w:val="0"/>
        <w:numId w:val="0"/>
      </w:numPr>
    </w:pPr>
  </w:style>
  <w:style w:type="table" w:customStyle="1" w:styleId="Rastertabelle4-Akzent61">
    <w:name w:val="Rastertabelle 4 - Akzent 61"/>
    <w:basedOn w:val="NormaleTabelle"/>
    <w:uiPriority w:val="49"/>
    <w:rsid w:val="00971245"/>
    <w:pPr>
      <w:spacing w:after="0" w:line="300" w:lineRule="exact"/>
    </w:pPr>
    <w:rPr>
      <w:sz w:val="20"/>
    </w:rPr>
    <w:tblPr>
      <w:tblStyleRowBandSize w:val="1"/>
      <w:tblStyleColBandSize w:val="1"/>
      <w:tblBorders>
        <w:top w:val="single" w:sz="4" w:space="0" w:color="EFEFEF" w:themeColor="accent6" w:themeTint="99"/>
        <w:left w:val="single" w:sz="4" w:space="0" w:color="EFEFEF" w:themeColor="accent6" w:themeTint="99"/>
        <w:bottom w:val="single" w:sz="4" w:space="0" w:color="EFEFEF" w:themeColor="accent6" w:themeTint="99"/>
        <w:right w:val="single" w:sz="4" w:space="0" w:color="EFEFEF" w:themeColor="accent6" w:themeTint="99"/>
        <w:insideH w:val="single" w:sz="4" w:space="0" w:color="EFEFEF" w:themeColor="accent6" w:themeTint="99"/>
        <w:insideV w:val="single" w:sz="4" w:space="0" w:color="EFEFEF" w:themeColor="accent6" w:themeTint="99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i w:val="0"/>
        <w:iCs w:val="0"/>
        <w:color w:val="000000" w:themeColor="text1"/>
        <w:sz w:val="20"/>
        <w:szCs w:val="20"/>
      </w:rPr>
      <w:tblPr/>
      <w:tcPr>
        <w:tcBorders>
          <w:top w:val="single" w:sz="4" w:space="0" w:color="E5E5E5" w:themeColor="accent6"/>
          <w:left w:val="single" w:sz="4" w:space="0" w:color="E5E5E5" w:themeColor="accent6"/>
          <w:bottom w:val="single" w:sz="4" w:space="0" w:color="E5E5E5" w:themeColor="accent6"/>
          <w:right w:val="single" w:sz="4" w:space="0" w:color="E5E5E5" w:themeColor="accent6"/>
          <w:insideH w:val="nil"/>
          <w:insideV w:val="nil"/>
        </w:tcBorders>
        <w:shd w:val="clear" w:color="auto" w:fill="E5E5E5" w:themeFill="accent6"/>
      </w:tcPr>
    </w:tblStylePr>
    <w:tblStylePr w:type="lastRow">
      <w:rPr>
        <w:b/>
        <w:bCs/>
      </w:rPr>
      <w:tblPr/>
      <w:tcPr>
        <w:tcBorders>
          <w:top w:val="double" w:sz="4" w:space="0" w:color="E5E5E5" w:themeColor="accent6"/>
        </w:tcBorders>
      </w:tcPr>
    </w:tblStylePr>
    <w:tblStylePr w:type="firstCol">
      <w:rPr>
        <w:rFonts w:asciiTheme="majorHAnsi" w:hAnsiTheme="majorHAnsi"/>
        <w:b/>
        <w:bCs/>
        <w:sz w:val="2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paragraph" w:customStyle="1" w:styleId="TextInhaltsverzeichnis">
    <w:name w:val="Text Inhaltsverzeichnis"/>
    <w:basedOn w:val="Standard"/>
    <w:qFormat/>
    <w:rsid w:val="006547D5"/>
    <w:pPr>
      <w:tabs>
        <w:tab w:val="left" w:pos="567"/>
        <w:tab w:val="right" w:leader="dot" w:pos="11057"/>
      </w:tabs>
      <w:spacing w:line="300" w:lineRule="exact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8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83A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8311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8311A"/>
    <w:rPr>
      <w:rFonts w:ascii="Times New Roman" w:hAnsi="Times New Roman" w:cs="Times New Roman"/>
      <w:sz w:val="24"/>
      <w:szCs w:val="24"/>
    </w:rPr>
  </w:style>
  <w:style w:type="paragraph" w:customStyle="1" w:styleId="Titel2N">
    <w:name w:val="Titel2_N"/>
    <w:basedOn w:val="Standard"/>
    <w:next w:val="Standard"/>
    <w:semiHidden/>
    <w:rsid w:val="00B865D3"/>
    <w:pPr>
      <w:numPr>
        <w:numId w:val="21"/>
      </w:numPr>
      <w:tabs>
        <w:tab w:val="left" w:pos="284"/>
      </w:tabs>
      <w:suppressAutoHyphens/>
      <w:spacing w:after="640" w:line="320" w:lineRule="exact"/>
    </w:pPr>
    <w:rPr>
      <w:rFonts w:ascii="Arial" w:hAnsi="Arial" w:cs="Arial"/>
      <w:b/>
      <w:bCs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373F34"/>
    <w:rPr>
      <w:color w:val="595959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F7262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17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17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176B"/>
    <w:rPr>
      <w:rFonts w:ascii="Meta" w:eastAsia="Meta" w:hAnsi="Meta" w:cs="Meta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176B"/>
    <w:rPr>
      <w:rFonts w:ascii="Meta" w:eastAsia="Meta" w:hAnsi="Meta" w:cs="Meta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E44A48"/>
    <w:pPr>
      <w:spacing w:after="0" w:line="240" w:lineRule="auto"/>
    </w:pPr>
    <w:rPr>
      <w:rFonts w:ascii="Meta" w:eastAsia="Meta" w:hAnsi="Meta" w:cs="Meta"/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derschutz.ch/angebote/herunterladen-bestellen/abg-mkgm-ausbildu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inderschutz.ch/agb-mkgm-ausbildu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Kinderschutz">
      <a:dk1>
        <a:sysClr val="windowText" lastClr="000000"/>
      </a:dk1>
      <a:lt1>
        <a:sysClr val="window" lastClr="FFFFFF"/>
      </a:lt1>
      <a:dk2>
        <a:srgbClr val="E66953"/>
      </a:dk2>
      <a:lt2>
        <a:srgbClr val="E7E6E6"/>
      </a:lt2>
      <a:accent1>
        <a:srgbClr val="E66953"/>
      </a:accent1>
      <a:accent2>
        <a:srgbClr val="7F7F7F"/>
      </a:accent2>
      <a:accent3>
        <a:srgbClr val="EFA597"/>
      </a:accent3>
      <a:accent4>
        <a:srgbClr val="B2B2B2"/>
      </a:accent4>
      <a:accent5>
        <a:srgbClr val="FAE1DC"/>
      </a:accent5>
      <a:accent6>
        <a:srgbClr val="E5E5E5"/>
      </a:accent6>
      <a:hlink>
        <a:srgbClr val="000000"/>
      </a:hlink>
      <a:folHlink>
        <a:srgbClr val="595959"/>
      </a:folHlink>
    </a:clrScheme>
    <a:fontScheme name="Kinderschutz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BBD0-4710-5346-9824-1B0B6BCF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 Blasi</dc:creator>
  <cp:lastModifiedBy>Daniela Ambühl</cp:lastModifiedBy>
  <cp:revision>4</cp:revision>
  <cp:lastPrinted>2023-10-10T14:21:00Z</cp:lastPrinted>
  <dcterms:created xsi:type="dcterms:W3CDTF">2024-05-06T13:29:00Z</dcterms:created>
  <dcterms:modified xsi:type="dcterms:W3CDTF">2024-05-06T13:36:00Z</dcterms:modified>
</cp:coreProperties>
</file>